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B9665" w14:textId="77777777" w:rsidR="000F69FB" w:rsidRPr="00C803F3" w:rsidRDefault="000F69FB"/>
    <w:bookmarkStart w:id="0" w:name="Title" w:displacedByCustomXml="next"/>
    <w:sdt>
      <w:sdtPr>
        <w:alias w:val="Title"/>
        <w:tag w:val="Title"/>
        <w:id w:val="1323468504"/>
        <w:placeholder>
          <w:docPart w:val="1C169ABED8924FB39738EA779FC2B0EB"/>
        </w:placeholder>
        <w:text w:multiLine="1"/>
      </w:sdtPr>
      <w:sdtEndPr/>
      <w:sdtContent>
        <w:p w14:paraId="4A95658D" w14:textId="57F222B4" w:rsidR="009B6F95" w:rsidRPr="00C803F3" w:rsidRDefault="00882115" w:rsidP="009B6F95">
          <w:pPr>
            <w:pStyle w:val="Title1"/>
          </w:pPr>
          <w:r>
            <w:t>Diversity and inclusion discussion paper</w:t>
          </w:r>
        </w:p>
      </w:sdtContent>
    </w:sdt>
    <w:bookmarkEnd w:id="0" w:displacedByCustomXml="prev"/>
    <w:p w14:paraId="6065A94A" w14:textId="77777777" w:rsidR="009B6F95" w:rsidRPr="00C803F3" w:rsidRDefault="009B6F95"/>
    <w:sdt>
      <w:sdtPr>
        <w:rPr>
          <w:rStyle w:val="Style6"/>
        </w:rPr>
        <w:alias w:val="Purpose of report"/>
        <w:tag w:val="Purpose of report"/>
        <w:id w:val="-783727919"/>
        <w:lock w:val="sdtLocked"/>
        <w:placeholder>
          <w:docPart w:val="E492A287402344BCBED87DDD5460A6EB"/>
        </w:placeholder>
      </w:sdtPr>
      <w:sdtEndPr>
        <w:rPr>
          <w:rStyle w:val="Style6"/>
        </w:rPr>
      </w:sdtEndPr>
      <w:sdtContent>
        <w:p w14:paraId="371C5845"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4984EA13D307400DA4E5C4A8E9580559"/>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573277B" w14:textId="77777777" w:rsidR="00795C95" w:rsidRDefault="00497D1C" w:rsidP="00B84F31">
          <w:pPr>
            <w:ind w:left="0" w:firstLine="0"/>
            <w:rPr>
              <w:rStyle w:val="Title3Char"/>
            </w:rPr>
          </w:pPr>
          <w:r>
            <w:rPr>
              <w:rStyle w:val="Title3Char"/>
            </w:rPr>
            <w:t>For discussion.</w:t>
          </w:r>
        </w:p>
      </w:sdtContent>
    </w:sdt>
    <w:p w14:paraId="3DBE8069" w14:textId="77777777" w:rsidR="009B6F95" w:rsidRPr="00C803F3" w:rsidRDefault="009B6F95" w:rsidP="00B84F31">
      <w:pPr>
        <w:ind w:left="0" w:firstLine="0"/>
      </w:pPr>
    </w:p>
    <w:sdt>
      <w:sdtPr>
        <w:rPr>
          <w:rStyle w:val="Style6"/>
        </w:rPr>
        <w:id w:val="911819474"/>
        <w:lock w:val="sdtLocked"/>
        <w:placeholder>
          <w:docPart w:val="28E01C796A9543938489F22368071E65"/>
        </w:placeholder>
      </w:sdtPr>
      <w:sdtEndPr>
        <w:rPr>
          <w:rStyle w:val="Style6"/>
        </w:rPr>
      </w:sdtEndPr>
      <w:sdtContent>
        <w:p w14:paraId="5051171B" w14:textId="77777777" w:rsidR="009B6F95" w:rsidRPr="00A627DD" w:rsidRDefault="009B6F95" w:rsidP="00B84F31">
          <w:pPr>
            <w:ind w:left="0" w:firstLine="0"/>
          </w:pPr>
          <w:r w:rsidRPr="00C803F3">
            <w:rPr>
              <w:rStyle w:val="Style6"/>
            </w:rPr>
            <w:t>Summary</w:t>
          </w:r>
        </w:p>
      </w:sdtContent>
    </w:sdt>
    <w:p w14:paraId="51F05447" w14:textId="1698C780" w:rsidR="009B6F95" w:rsidRDefault="00497D1C" w:rsidP="00B84F31">
      <w:pPr>
        <w:pStyle w:val="Title3"/>
        <w:ind w:left="0" w:firstLine="0"/>
      </w:pPr>
      <w:r>
        <w:t xml:space="preserve">This paper sets out the current issues around diversity and inclusion in the fire sector; </w:t>
      </w:r>
      <w:r w:rsidR="006407EC">
        <w:t>the work of the</w:t>
      </w:r>
      <w:r>
        <w:t xml:space="preserve"> N</w:t>
      </w:r>
      <w:r w:rsidR="00524A3A">
        <w:t xml:space="preserve">ational </w:t>
      </w:r>
      <w:r>
        <w:t>F</w:t>
      </w:r>
      <w:r w:rsidR="00524A3A">
        <w:t xml:space="preserve">ire </w:t>
      </w:r>
      <w:r>
        <w:t>C</w:t>
      </w:r>
      <w:r w:rsidR="00931BAB">
        <w:t xml:space="preserve">hiefs </w:t>
      </w:r>
      <w:r>
        <w:t>C</w:t>
      </w:r>
      <w:r w:rsidR="00931BAB">
        <w:t>ouncil</w:t>
      </w:r>
      <w:r w:rsidR="006407EC">
        <w:t>, N</w:t>
      </w:r>
      <w:r w:rsidR="00931BAB">
        <w:t xml:space="preserve">ational </w:t>
      </w:r>
      <w:r w:rsidR="006407EC">
        <w:t>J</w:t>
      </w:r>
      <w:r w:rsidR="00931BAB">
        <w:t xml:space="preserve">oint </w:t>
      </w:r>
      <w:r w:rsidR="006407EC">
        <w:t>C</w:t>
      </w:r>
      <w:r w:rsidR="00931BAB">
        <w:t>ouncil</w:t>
      </w:r>
      <w:r w:rsidR="006407EC">
        <w:t xml:space="preserve"> and L</w:t>
      </w:r>
      <w:r w:rsidR="00931BAB">
        <w:t xml:space="preserve">ocal </w:t>
      </w:r>
      <w:r w:rsidR="006407EC">
        <w:t>G</w:t>
      </w:r>
      <w:r w:rsidR="00931BAB">
        <w:t xml:space="preserve">overnment </w:t>
      </w:r>
      <w:r w:rsidR="006407EC">
        <w:t>A</w:t>
      </w:r>
      <w:r w:rsidR="00931BAB">
        <w:t>ssociation</w:t>
      </w:r>
      <w:r>
        <w:t xml:space="preserve"> in this area</w:t>
      </w:r>
      <w:r w:rsidR="00E45880">
        <w:t xml:space="preserve">; and a </w:t>
      </w:r>
      <w:r w:rsidR="00BD4E45">
        <w:t>proposal for future work in this area</w:t>
      </w:r>
      <w:r>
        <w:t xml:space="preserve">. </w:t>
      </w:r>
      <w:r w:rsidR="00E45880">
        <w:t>M</w:t>
      </w:r>
      <w:r>
        <w:t>embers</w:t>
      </w:r>
      <w:r w:rsidR="00E45880">
        <w:t xml:space="preserve"> are asked</w:t>
      </w:r>
      <w:r>
        <w:t xml:space="preserve"> to comment </w:t>
      </w:r>
      <w:r w:rsidR="002C5ED0">
        <w:t>on</w:t>
      </w:r>
      <w:r>
        <w:t xml:space="preserve"> how the </w:t>
      </w:r>
      <w:r w:rsidR="00E45880">
        <w:t>LGA</w:t>
      </w:r>
      <w:r>
        <w:t xml:space="preserve"> can help fire and rescue authorities and services to address issues around diversity and inclusion.</w:t>
      </w:r>
    </w:p>
    <w:p w14:paraId="0BDE1019" w14:textId="77777777" w:rsidR="009B6F95" w:rsidRDefault="009B6F95" w:rsidP="00B84F31">
      <w:pPr>
        <w:pStyle w:val="Title3"/>
      </w:pPr>
    </w:p>
    <w:p w14:paraId="611C3C9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8240" behindDoc="0" locked="0" layoutInCell="1" allowOverlap="1" wp14:anchorId="64B9F0D7" wp14:editId="4C596443">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797B9586ADC414691EBAEFDE71BF857"/>
                              </w:placeholder>
                            </w:sdtPr>
                            <w:sdtEndPr>
                              <w:rPr>
                                <w:rStyle w:val="Style6"/>
                              </w:rPr>
                            </w:sdtEndPr>
                            <w:sdtContent>
                              <w:p w14:paraId="66936132" w14:textId="1B4552E8" w:rsidR="000F69FB" w:rsidRPr="002C5ED0" w:rsidRDefault="000F69FB" w:rsidP="002C5ED0">
                                <w:pPr>
                                  <w:spacing w:before="240"/>
                                  <w:ind w:left="0" w:firstLine="0"/>
                                </w:pPr>
                                <w:r w:rsidRPr="002C5ED0">
                                  <w:rPr>
                                    <w:rStyle w:val="Style6"/>
                                  </w:rPr>
                                  <w:t>Recommendation</w:t>
                                </w:r>
                              </w:p>
                            </w:sdtContent>
                          </w:sdt>
                          <w:p w14:paraId="3F0498C0" w14:textId="00D2DB7A" w:rsidR="000F69FB" w:rsidRPr="002C5ED0" w:rsidRDefault="00497D1C" w:rsidP="00B84F31">
                            <w:pPr>
                              <w:pStyle w:val="Title3"/>
                              <w:ind w:left="0" w:firstLine="0"/>
                            </w:pPr>
                            <w:r w:rsidRPr="002C5ED0">
                              <w:t xml:space="preserve">That members consider the current issues and ongoing work in the sector, and that members comment </w:t>
                            </w:r>
                            <w:r w:rsidR="002C5ED0" w:rsidRPr="002C5ED0">
                              <w:t xml:space="preserve">on the proposed </w:t>
                            </w:r>
                            <w:r w:rsidR="00634B51">
                              <w:t xml:space="preserve">LGA </w:t>
                            </w:r>
                            <w:r w:rsidR="002C5ED0" w:rsidRPr="002C5ED0">
                              <w:t xml:space="preserve">approach to </w:t>
                            </w:r>
                            <w:r w:rsidRPr="002C5ED0">
                              <w:t>diversity and inclusion</w:t>
                            </w:r>
                            <w:r w:rsidR="002C5ED0" w:rsidRPr="002C5ED0">
                              <w:t xml:space="preserve"> as detailed in paragraphs 16-21.</w:t>
                            </w:r>
                          </w:p>
                          <w:p w14:paraId="2E64D292" w14:textId="50818DAD" w:rsidR="000F69FB" w:rsidRPr="002C5ED0" w:rsidRDefault="006D4F34" w:rsidP="00B84F31">
                            <w:pPr>
                              <w:ind w:left="0" w:firstLine="0"/>
                            </w:pPr>
                            <w:sdt>
                              <w:sdtPr>
                                <w:rPr>
                                  <w:rStyle w:val="Style6"/>
                                </w:rPr>
                                <w:alias w:val="Action/s"/>
                                <w:tag w:val="Action/s"/>
                                <w:id w:val="450136090"/>
                                <w:placeholder>
                                  <w:docPart w:val="DD4EC10253A046AE8CC650F622773F9A"/>
                                </w:placeholder>
                              </w:sdtPr>
                              <w:sdtEndPr>
                                <w:rPr>
                                  <w:rStyle w:val="Style6"/>
                                </w:rPr>
                              </w:sdtEndPr>
                              <w:sdtContent>
                                <w:r w:rsidR="000F69FB" w:rsidRPr="002C5ED0">
                                  <w:rPr>
                                    <w:rStyle w:val="Style6"/>
                                  </w:rPr>
                                  <w:t>Action</w:t>
                                </w:r>
                              </w:sdtContent>
                            </w:sdt>
                          </w:p>
                          <w:p w14:paraId="6CEEF631" w14:textId="69012E09" w:rsidR="000F69FB" w:rsidRPr="00B84F31" w:rsidRDefault="00497D1C" w:rsidP="00B84F31">
                            <w:pPr>
                              <w:pStyle w:val="Title3"/>
                              <w:ind w:left="0" w:firstLine="0"/>
                            </w:pPr>
                            <w:r w:rsidRPr="002C5ED0">
                              <w:t xml:space="preserve">Following members discussion, officers will incorporate comments into the LGA </w:t>
                            </w:r>
                            <w:r w:rsidR="00634B51">
                              <w:t>approach to</w:t>
                            </w:r>
                            <w:r w:rsidRPr="002C5ED0">
                              <w:t xml:space="preserve"> this priority area</w:t>
                            </w:r>
                            <w:r w:rsidR="00E86B06" w:rsidRPr="002C5ED0">
                              <w:t>.</w:t>
                            </w:r>
                          </w:p>
                          <w:p w14:paraId="266796C3"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9F0D7"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6797B9586ADC414691EBAEFDE71BF857"/>
                        </w:placeholder>
                      </w:sdtPr>
                      <w:sdtEndPr>
                        <w:rPr>
                          <w:rStyle w:val="Style6"/>
                        </w:rPr>
                      </w:sdtEndPr>
                      <w:sdtContent>
                        <w:p w14:paraId="66936132" w14:textId="1B4552E8" w:rsidR="000F69FB" w:rsidRPr="002C5ED0" w:rsidRDefault="000F69FB" w:rsidP="002C5ED0">
                          <w:pPr>
                            <w:spacing w:before="240"/>
                            <w:ind w:left="0" w:firstLine="0"/>
                          </w:pPr>
                          <w:r w:rsidRPr="002C5ED0">
                            <w:rPr>
                              <w:rStyle w:val="Style6"/>
                            </w:rPr>
                            <w:t>Recommendation</w:t>
                          </w:r>
                        </w:p>
                      </w:sdtContent>
                    </w:sdt>
                    <w:p w14:paraId="3F0498C0" w14:textId="00D2DB7A" w:rsidR="000F69FB" w:rsidRPr="002C5ED0" w:rsidRDefault="00497D1C" w:rsidP="00B84F31">
                      <w:pPr>
                        <w:pStyle w:val="Title3"/>
                        <w:ind w:left="0" w:firstLine="0"/>
                      </w:pPr>
                      <w:r w:rsidRPr="002C5ED0">
                        <w:t xml:space="preserve">That members consider the current issues and ongoing work in the sector, and that members comment </w:t>
                      </w:r>
                      <w:r w:rsidR="002C5ED0" w:rsidRPr="002C5ED0">
                        <w:t xml:space="preserve">on the proposed </w:t>
                      </w:r>
                      <w:r w:rsidR="00634B51">
                        <w:t xml:space="preserve">LGA </w:t>
                      </w:r>
                      <w:r w:rsidR="002C5ED0" w:rsidRPr="002C5ED0">
                        <w:t xml:space="preserve">approach to </w:t>
                      </w:r>
                      <w:r w:rsidRPr="002C5ED0">
                        <w:t>diversity and inclusion</w:t>
                      </w:r>
                      <w:r w:rsidR="002C5ED0" w:rsidRPr="002C5ED0">
                        <w:t xml:space="preserve"> as detailed in paragraphs 16-21.</w:t>
                      </w:r>
                    </w:p>
                    <w:p w14:paraId="2E64D292" w14:textId="50818DAD" w:rsidR="000F69FB" w:rsidRPr="002C5ED0" w:rsidRDefault="002B7137" w:rsidP="00B84F31">
                      <w:pPr>
                        <w:ind w:left="0" w:firstLine="0"/>
                      </w:pPr>
                      <w:sdt>
                        <w:sdtPr>
                          <w:rPr>
                            <w:rStyle w:val="Style6"/>
                          </w:rPr>
                          <w:alias w:val="Action/s"/>
                          <w:tag w:val="Action/s"/>
                          <w:id w:val="450136090"/>
                          <w:placeholder>
                            <w:docPart w:val="DD4EC10253A046AE8CC650F622773F9A"/>
                          </w:placeholder>
                        </w:sdtPr>
                        <w:sdtEndPr>
                          <w:rPr>
                            <w:rStyle w:val="Style6"/>
                          </w:rPr>
                        </w:sdtEndPr>
                        <w:sdtContent>
                          <w:r w:rsidR="000F69FB" w:rsidRPr="002C5ED0">
                            <w:rPr>
                              <w:rStyle w:val="Style6"/>
                            </w:rPr>
                            <w:t>Action</w:t>
                          </w:r>
                        </w:sdtContent>
                      </w:sdt>
                    </w:p>
                    <w:p w14:paraId="6CEEF631" w14:textId="69012E09" w:rsidR="000F69FB" w:rsidRPr="00B84F31" w:rsidRDefault="00497D1C" w:rsidP="00B84F31">
                      <w:pPr>
                        <w:pStyle w:val="Title3"/>
                        <w:ind w:left="0" w:firstLine="0"/>
                      </w:pPr>
                      <w:r w:rsidRPr="002C5ED0">
                        <w:t xml:space="preserve">Following members discussion, officers will incorporate comments into the LGA </w:t>
                      </w:r>
                      <w:r w:rsidR="00634B51">
                        <w:t>approach to</w:t>
                      </w:r>
                      <w:r w:rsidRPr="002C5ED0">
                        <w:t xml:space="preserve"> this priority area</w:t>
                      </w:r>
                      <w:r w:rsidR="00E86B06" w:rsidRPr="002C5ED0">
                        <w:t>.</w:t>
                      </w:r>
                    </w:p>
                    <w:p w14:paraId="266796C3" w14:textId="77777777" w:rsidR="000F69FB" w:rsidRDefault="000F69FB"/>
                  </w:txbxContent>
                </v:textbox>
                <w10:wrap anchorx="margin"/>
              </v:shape>
            </w:pict>
          </mc:Fallback>
        </mc:AlternateContent>
      </w:r>
    </w:p>
    <w:p w14:paraId="134C43F8" w14:textId="77777777" w:rsidR="009B6F95" w:rsidRDefault="009B6F95" w:rsidP="00B84F31">
      <w:pPr>
        <w:pStyle w:val="Title3"/>
      </w:pPr>
    </w:p>
    <w:p w14:paraId="6FD84AE5" w14:textId="77777777" w:rsidR="009B6F95" w:rsidRDefault="009B6F95" w:rsidP="00B84F31">
      <w:pPr>
        <w:pStyle w:val="Title3"/>
      </w:pPr>
    </w:p>
    <w:p w14:paraId="57BE302C" w14:textId="77777777" w:rsidR="009B6F95" w:rsidRDefault="009B6F95" w:rsidP="00B84F31">
      <w:pPr>
        <w:pStyle w:val="Title3"/>
      </w:pPr>
    </w:p>
    <w:p w14:paraId="364AE0ED" w14:textId="77777777" w:rsidR="009B6F95" w:rsidRDefault="009B6F95" w:rsidP="00B84F31">
      <w:pPr>
        <w:pStyle w:val="Title3"/>
      </w:pPr>
    </w:p>
    <w:p w14:paraId="71A3AEE0" w14:textId="77777777" w:rsidR="009B6F95" w:rsidRDefault="009B6F95" w:rsidP="00B84F31">
      <w:pPr>
        <w:pStyle w:val="Title3"/>
      </w:pPr>
    </w:p>
    <w:p w14:paraId="2F78ABDB" w14:textId="77777777" w:rsidR="009B6F95" w:rsidRDefault="009B6F95" w:rsidP="00B84F31">
      <w:pPr>
        <w:pStyle w:val="Title3"/>
      </w:pPr>
    </w:p>
    <w:p w14:paraId="4365BA5D" w14:textId="77777777" w:rsidR="009B6F95" w:rsidRDefault="009B6F95" w:rsidP="00B84F31">
      <w:pPr>
        <w:pStyle w:val="Title3"/>
      </w:pPr>
    </w:p>
    <w:p w14:paraId="30AB5867" w14:textId="77777777" w:rsidR="009B6F95" w:rsidRDefault="009B6F95" w:rsidP="00B84F31">
      <w:pPr>
        <w:pStyle w:val="Title3"/>
      </w:pPr>
    </w:p>
    <w:p w14:paraId="386B405C" w14:textId="77777777" w:rsidR="009B6F95" w:rsidRDefault="009B6F95" w:rsidP="00B84F31">
      <w:pPr>
        <w:pStyle w:val="Title3"/>
      </w:pPr>
    </w:p>
    <w:p w14:paraId="0590D434" w14:textId="77777777" w:rsidR="009B6F95" w:rsidRPr="00C803F3" w:rsidRDefault="006D4F34" w:rsidP="000F69FB">
      <w:sdt>
        <w:sdtPr>
          <w:rPr>
            <w:rStyle w:val="Style2"/>
          </w:rPr>
          <w:id w:val="-1751574325"/>
          <w:lock w:val="contentLocked"/>
          <w:placeholder>
            <w:docPart w:val="6D211331324A4FC891B6153E82D077C3"/>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835B929F1058421A95D24C53A22BA4AA"/>
          </w:placeholder>
          <w:text w:multiLine="1"/>
        </w:sdtPr>
        <w:sdtEndPr/>
        <w:sdtContent>
          <w:r w:rsidR="00E86B06">
            <w:t>Jess Norman</w:t>
          </w:r>
        </w:sdtContent>
      </w:sdt>
    </w:p>
    <w:p w14:paraId="20298D02" w14:textId="77777777" w:rsidR="009B6F95" w:rsidRDefault="006D4F34" w:rsidP="000F69FB">
      <w:sdt>
        <w:sdtPr>
          <w:rPr>
            <w:rStyle w:val="Style2"/>
          </w:rPr>
          <w:id w:val="1940027828"/>
          <w:lock w:val="contentLocked"/>
          <w:placeholder>
            <w:docPart w:val="3D1841C50C404169BBA88C338F693A93"/>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7B6519A96EB6468B9812F6C9D85AE8B3"/>
          </w:placeholder>
          <w:text w:multiLine="1"/>
        </w:sdtPr>
        <w:sdtEndPr/>
        <w:sdtContent>
          <w:r w:rsidR="00E86B06">
            <w:t>Policy Adviser</w:t>
          </w:r>
        </w:sdtContent>
      </w:sdt>
    </w:p>
    <w:p w14:paraId="75134F74" w14:textId="77777777" w:rsidR="009B6F95" w:rsidRDefault="006D4F34" w:rsidP="000F69FB">
      <w:sdt>
        <w:sdtPr>
          <w:rPr>
            <w:rStyle w:val="Style2"/>
          </w:rPr>
          <w:id w:val="1040625228"/>
          <w:lock w:val="contentLocked"/>
          <w:placeholder>
            <w:docPart w:val="02868114012449438E93416AEB02AFC1"/>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B377841B018A412D9DB433149462E79F"/>
          </w:placeholder>
          <w:text w:multiLine="1"/>
        </w:sdtPr>
        <w:sdtEndPr/>
        <w:sdtContent>
          <w:r w:rsidR="009B6F95" w:rsidRPr="00C803F3">
            <w:t>0207</w:t>
          </w:r>
          <w:r w:rsidR="00E86B06">
            <w:t xml:space="preserve"> 664 3221</w:t>
          </w:r>
        </w:sdtContent>
      </w:sdt>
      <w:r w:rsidR="009B6F95" w:rsidRPr="00B5377C">
        <w:t xml:space="preserve"> </w:t>
      </w:r>
    </w:p>
    <w:p w14:paraId="00DC0B28" w14:textId="77777777" w:rsidR="009B6F95" w:rsidRDefault="006D4F34" w:rsidP="00B84F31">
      <w:pPr>
        <w:pStyle w:val="Title3"/>
      </w:pPr>
      <w:sdt>
        <w:sdtPr>
          <w:rPr>
            <w:rStyle w:val="Style2"/>
          </w:rPr>
          <w:id w:val="614409820"/>
          <w:lock w:val="contentLocked"/>
          <w:placeholder>
            <w:docPart w:val="449EEBA4E3F34B2DA9CF652C1D0A2484"/>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76E993113064FD0BDB2D0560D087294"/>
          </w:placeholder>
          <w:text w:multiLine="1"/>
        </w:sdtPr>
        <w:sdtEndPr/>
        <w:sdtContent>
          <w:r w:rsidR="00E86B06">
            <w:t>Jessica.norman</w:t>
          </w:r>
          <w:r w:rsidR="009B6F95" w:rsidRPr="00C803F3">
            <w:t>@local.gov.uk</w:t>
          </w:r>
        </w:sdtContent>
      </w:sdt>
    </w:p>
    <w:p w14:paraId="14A4B44F" w14:textId="77777777" w:rsidR="009B6F95" w:rsidRPr="00E8118A" w:rsidRDefault="009B6F95" w:rsidP="00B84F31">
      <w:pPr>
        <w:pStyle w:val="Title3"/>
      </w:pPr>
    </w:p>
    <w:p w14:paraId="0DA5E5B6" w14:textId="77777777" w:rsidR="009B6F95" w:rsidRPr="00C803F3" w:rsidRDefault="009B6F95" w:rsidP="00B84F31">
      <w:pPr>
        <w:pStyle w:val="Title3"/>
      </w:pPr>
      <w:r w:rsidRPr="00C803F3">
        <w:t xml:space="preserve"> </w:t>
      </w:r>
    </w:p>
    <w:p w14:paraId="306A4023" w14:textId="77777777" w:rsidR="009B6F95" w:rsidRPr="00C803F3" w:rsidRDefault="009B6F95"/>
    <w:p w14:paraId="772B45B5" w14:textId="77777777" w:rsidR="009B6F95" w:rsidRPr="00C803F3" w:rsidRDefault="009B6F95"/>
    <w:p w14:paraId="2ECA6B2F" w14:textId="17F29219"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239534938"/>
          <w:placeholder>
            <w:docPart w:val="1841C0A98B4E409D9B2ECC64A98A97CC"/>
          </w:placeholder>
          <w:text w:multiLine="1"/>
        </w:sdtPr>
        <w:sdtEndPr/>
        <w:sdtContent>
          <w:r w:rsidR="00524A3A" w:rsidRPr="00524A3A">
            <w:rPr>
              <w:rFonts w:eastAsiaTheme="minorEastAsia" w:cs="Arial"/>
              <w:bCs/>
              <w:lang w:eastAsia="ja-JP"/>
            </w:rPr>
            <w:t>Diversity and inclusion discussion paper</w:t>
          </w:r>
        </w:sdtContent>
      </w:sdt>
      <w:r>
        <w:fldChar w:fldCharType="end"/>
      </w:r>
    </w:p>
    <w:p w14:paraId="267EC62A" w14:textId="16B77266" w:rsidR="009B6F95" w:rsidRPr="00C803F3" w:rsidRDefault="006D4F34" w:rsidP="000F69FB">
      <w:pPr>
        <w:rPr>
          <w:rStyle w:val="ReportTemplate"/>
        </w:rPr>
      </w:pPr>
      <w:sdt>
        <w:sdtPr>
          <w:rPr>
            <w:rStyle w:val="Style6"/>
          </w:rPr>
          <w:alias w:val="Background"/>
          <w:tag w:val="Background"/>
          <w:id w:val="-1335600510"/>
          <w:placeholder>
            <w:docPart w:val="E06CB73DE25A43FC8E6DF00D89DB7D88"/>
          </w:placeholder>
        </w:sdtPr>
        <w:sdtEndPr>
          <w:rPr>
            <w:rStyle w:val="Style6"/>
          </w:rPr>
        </w:sdtEndPr>
        <w:sdtContent>
          <w:r w:rsidR="00745FD1">
            <w:rPr>
              <w:rStyle w:val="Style6"/>
            </w:rPr>
            <w:t>Introduction</w:t>
          </w:r>
        </w:sdtContent>
      </w:sdt>
    </w:p>
    <w:p w14:paraId="09FB558F" w14:textId="0352B650" w:rsidR="00A10B1A" w:rsidRDefault="00810CA9" w:rsidP="00AB4C66">
      <w:pPr>
        <w:pStyle w:val="ListParagraph"/>
        <w:contextualSpacing w:val="0"/>
        <w:rPr>
          <w:rStyle w:val="ReportTemplate"/>
        </w:rPr>
      </w:pPr>
      <w:r>
        <w:rPr>
          <w:rStyle w:val="ReportTemplate"/>
        </w:rPr>
        <w:t xml:space="preserve">At the October 2019 FSMC members agreed to </w:t>
      </w:r>
      <w:r w:rsidR="00492725">
        <w:rPr>
          <w:rStyle w:val="ReportTemplate"/>
        </w:rPr>
        <w:t xml:space="preserve">make Inclusion </w:t>
      </w:r>
      <w:r w:rsidR="009E786D">
        <w:rPr>
          <w:rStyle w:val="ReportTemplate"/>
        </w:rPr>
        <w:t xml:space="preserve">one of the three main priorities for 2019-20 alongside responding the State of Fire and Rescue report and </w:t>
      </w:r>
      <w:r w:rsidR="007D5D12">
        <w:rPr>
          <w:rStyle w:val="ReportTemplate"/>
        </w:rPr>
        <w:t xml:space="preserve">building safety. </w:t>
      </w:r>
      <w:r w:rsidR="00CB3AEE">
        <w:rPr>
          <w:rStyle w:val="ReportTemplate"/>
        </w:rPr>
        <w:t>Following this</w:t>
      </w:r>
      <w:r w:rsidR="00702BD7">
        <w:rPr>
          <w:rStyle w:val="ReportTemplate"/>
        </w:rPr>
        <w:t xml:space="preserve"> decision,</w:t>
      </w:r>
      <w:r w:rsidR="00CB3AEE">
        <w:rPr>
          <w:rStyle w:val="ReportTemplate"/>
        </w:rPr>
        <w:t xml:space="preserve"> officers have been considering how </w:t>
      </w:r>
      <w:r w:rsidR="007127AC">
        <w:rPr>
          <w:rStyle w:val="ReportTemplate"/>
        </w:rPr>
        <w:t>the work of FSMC might contribute to this agenda</w:t>
      </w:r>
      <w:r w:rsidR="00B63D88">
        <w:rPr>
          <w:rStyle w:val="ReportTemplate"/>
        </w:rPr>
        <w:t xml:space="preserve"> and this paper</w:t>
      </w:r>
      <w:r w:rsidR="003B2FA0">
        <w:rPr>
          <w:rStyle w:val="ReportTemplate"/>
        </w:rPr>
        <w:t xml:space="preserve"> sets out proposals</w:t>
      </w:r>
      <w:r w:rsidR="00B63D88">
        <w:rPr>
          <w:rStyle w:val="ReportTemplate"/>
        </w:rPr>
        <w:t xml:space="preserve"> for members</w:t>
      </w:r>
      <w:r w:rsidR="00C338B6">
        <w:rPr>
          <w:rStyle w:val="ReportTemplate"/>
        </w:rPr>
        <w:t>’</w:t>
      </w:r>
      <w:r w:rsidR="00B63D88">
        <w:rPr>
          <w:rStyle w:val="ReportTemplate"/>
        </w:rPr>
        <w:t xml:space="preserve"> consideration.</w:t>
      </w:r>
      <w:r w:rsidR="00005522">
        <w:rPr>
          <w:rStyle w:val="ReportTemplate"/>
        </w:rPr>
        <w:t xml:space="preserve"> Th</w:t>
      </w:r>
      <w:r w:rsidR="00B63D88">
        <w:rPr>
          <w:rStyle w:val="ReportTemplate"/>
        </w:rPr>
        <w:t>e</w:t>
      </w:r>
      <w:r w:rsidR="00005522">
        <w:rPr>
          <w:rStyle w:val="ReportTemplate"/>
        </w:rPr>
        <w:t xml:space="preserve"> paper outlines the historical</w:t>
      </w:r>
      <w:r w:rsidR="00D01F97">
        <w:rPr>
          <w:rStyle w:val="ReportTemplate"/>
        </w:rPr>
        <w:t xml:space="preserve"> and ongoing</w:t>
      </w:r>
      <w:r w:rsidR="00005522">
        <w:rPr>
          <w:rStyle w:val="ReportTemplate"/>
        </w:rPr>
        <w:t xml:space="preserve"> work of National Fire Chiefs Councils (NFCC), National Joint Council</w:t>
      </w:r>
      <w:r w:rsidR="00441671">
        <w:rPr>
          <w:rStyle w:val="ReportTemplate"/>
        </w:rPr>
        <w:t xml:space="preserve"> (leading the Inclusive Fire Service Group)</w:t>
      </w:r>
      <w:r w:rsidR="00005522">
        <w:rPr>
          <w:rStyle w:val="ReportTemplate"/>
        </w:rPr>
        <w:t xml:space="preserve"> and Local Government Association</w:t>
      </w:r>
      <w:r w:rsidR="00D01F97">
        <w:rPr>
          <w:rStyle w:val="ReportTemplate"/>
        </w:rPr>
        <w:t xml:space="preserve"> (LGA)</w:t>
      </w:r>
      <w:r w:rsidR="00B63D88">
        <w:rPr>
          <w:rStyle w:val="ReportTemplate"/>
        </w:rPr>
        <w:t xml:space="preserve">, and </w:t>
      </w:r>
      <w:r w:rsidR="00BE2BC8">
        <w:rPr>
          <w:rStyle w:val="ReportTemplate"/>
        </w:rPr>
        <w:t xml:space="preserve">a proposed approach to supporting diversity and inclusion </w:t>
      </w:r>
      <w:r w:rsidR="00C22CDB">
        <w:rPr>
          <w:rStyle w:val="ReportTemplate"/>
        </w:rPr>
        <w:t xml:space="preserve">work </w:t>
      </w:r>
      <w:r w:rsidR="00BE2BC8">
        <w:rPr>
          <w:rStyle w:val="ReportTemplate"/>
        </w:rPr>
        <w:t>in the fire sector</w:t>
      </w:r>
      <w:r w:rsidR="007B7D3A">
        <w:rPr>
          <w:rStyle w:val="ReportTemplate"/>
        </w:rPr>
        <w:t>.</w:t>
      </w:r>
      <w:r w:rsidR="00005522">
        <w:rPr>
          <w:rStyle w:val="ReportTemplate"/>
        </w:rPr>
        <w:t xml:space="preserve"> </w:t>
      </w:r>
    </w:p>
    <w:sdt>
      <w:sdtPr>
        <w:rPr>
          <w:rStyle w:val="Style6"/>
        </w:rPr>
        <w:alias w:val="Issues"/>
        <w:tag w:val="Issues"/>
        <w:id w:val="1399790626"/>
        <w:placeholder>
          <w:docPart w:val="EFCE241FA38349B787D95B1CC2258789"/>
        </w:placeholder>
      </w:sdtPr>
      <w:sdtEndPr>
        <w:rPr>
          <w:rStyle w:val="Style6"/>
        </w:rPr>
      </w:sdtEndPr>
      <w:sdtContent>
        <w:p w14:paraId="62457ECD" w14:textId="301CA36C" w:rsidR="005F0E08" w:rsidRDefault="005F0E08" w:rsidP="00AB4C66">
          <w:pPr>
            <w:ind w:left="0" w:firstLine="0"/>
            <w:rPr>
              <w:rStyle w:val="ReportTemplate"/>
            </w:rPr>
          </w:pPr>
          <w:r>
            <w:rPr>
              <w:rStyle w:val="Style6"/>
            </w:rPr>
            <w:t>Background</w:t>
          </w:r>
        </w:p>
      </w:sdtContent>
    </w:sdt>
    <w:p w14:paraId="05F9ACA3" w14:textId="06A73AF7" w:rsidR="00ED795A" w:rsidRDefault="009D70F7" w:rsidP="00AB4C66">
      <w:pPr>
        <w:pStyle w:val="ListParagraph"/>
        <w:contextualSpacing w:val="0"/>
        <w:rPr>
          <w:rStyle w:val="ReportTemplate"/>
        </w:rPr>
      </w:pPr>
      <w:r>
        <w:rPr>
          <w:rStyle w:val="ReportTemplate"/>
        </w:rPr>
        <w:t>In Jan</w:t>
      </w:r>
      <w:r w:rsidR="00ED795A">
        <w:rPr>
          <w:rStyle w:val="ReportTemplate"/>
        </w:rPr>
        <w:t xml:space="preserve">uary 2020 </w:t>
      </w:r>
      <w:r>
        <w:rPr>
          <w:rStyle w:val="ReportTemplate"/>
        </w:rPr>
        <w:t>HMICFRS published the firs</w:t>
      </w:r>
      <w:r w:rsidR="009E4599">
        <w:rPr>
          <w:rStyle w:val="ReportTemplate"/>
        </w:rPr>
        <w:t>t</w:t>
      </w:r>
      <w:r>
        <w:rPr>
          <w:rStyle w:val="ReportTemplate"/>
        </w:rPr>
        <w:t xml:space="preserve"> Natio</w:t>
      </w:r>
      <w:r w:rsidR="009E4599">
        <w:rPr>
          <w:rStyle w:val="ReportTemplate"/>
        </w:rPr>
        <w:t>n</w:t>
      </w:r>
      <w:r>
        <w:rPr>
          <w:rStyle w:val="ReportTemplate"/>
        </w:rPr>
        <w:t>al State of Fire report</w:t>
      </w:r>
      <w:r w:rsidR="00B84B37">
        <w:rPr>
          <w:rStyle w:val="ReportTemplate"/>
        </w:rPr>
        <w:t xml:space="preserve">. As in previous national reports published in </w:t>
      </w:r>
      <w:r w:rsidR="00C338B6">
        <w:rPr>
          <w:rStyle w:val="ReportTemplate"/>
        </w:rPr>
        <w:t xml:space="preserve">January </w:t>
      </w:r>
      <w:r w:rsidR="00B84B37">
        <w:rPr>
          <w:rStyle w:val="ReportTemplate"/>
        </w:rPr>
        <w:t xml:space="preserve">and </w:t>
      </w:r>
      <w:r w:rsidR="00C338B6">
        <w:rPr>
          <w:rStyle w:val="ReportTemplate"/>
        </w:rPr>
        <w:t xml:space="preserve">June </w:t>
      </w:r>
      <w:r w:rsidR="00B84B37">
        <w:rPr>
          <w:rStyle w:val="ReportTemplate"/>
        </w:rPr>
        <w:t>2019</w:t>
      </w:r>
      <w:r w:rsidR="002E75B1">
        <w:rPr>
          <w:rStyle w:val="ReportTemplate"/>
        </w:rPr>
        <w:t>, HMICFRS expressed concerns about the poor grad</w:t>
      </w:r>
      <w:r w:rsidR="00C338B6">
        <w:rPr>
          <w:rStyle w:val="ReportTemplate"/>
        </w:rPr>
        <w:t>e</w:t>
      </w:r>
      <w:r w:rsidR="002E75B1">
        <w:rPr>
          <w:rStyle w:val="ReportTemplate"/>
        </w:rPr>
        <w:t>s given in the ‘People</w:t>
      </w:r>
      <w:r w:rsidR="00C338B6">
        <w:rPr>
          <w:rStyle w:val="ReportTemplate"/>
        </w:rPr>
        <w:t>’</w:t>
      </w:r>
      <w:r w:rsidR="002E75B1">
        <w:rPr>
          <w:rStyle w:val="ReportTemplate"/>
        </w:rPr>
        <w:t xml:space="preserve"> pillar, where 25 ser</w:t>
      </w:r>
      <w:r w:rsidR="000C585F">
        <w:rPr>
          <w:rStyle w:val="ReportTemplate"/>
        </w:rPr>
        <w:t xml:space="preserve">vices received Require Improvement judgements and two were graded </w:t>
      </w:r>
      <w:r w:rsidR="00C338B6">
        <w:rPr>
          <w:rStyle w:val="ReportTemplate"/>
        </w:rPr>
        <w:t>I</w:t>
      </w:r>
      <w:r w:rsidR="000C585F">
        <w:rPr>
          <w:rStyle w:val="ReportTemplate"/>
        </w:rPr>
        <w:t>nadequate</w:t>
      </w:r>
      <w:r w:rsidR="00ED795A">
        <w:rPr>
          <w:rStyle w:val="ReportTemplate"/>
        </w:rPr>
        <w:t xml:space="preserve">. The </w:t>
      </w:r>
      <w:r w:rsidR="00D01F97">
        <w:rPr>
          <w:rStyle w:val="ReportTemplate"/>
        </w:rPr>
        <w:t>I</w:t>
      </w:r>
      <w:r w:rsidR="00ED795A">
        <w:rPr>
          <w:rStyle w:val="ReportTemplate"/>
        </w:rPr>
        <w:t>nspector</w:t>
      </w:r>
      <w:r w:rsidR="00596740">
        <w:rPr>
          <w:rStyle w:val="ReportTemplate"/>
        </w:rPr>
        <w:t>ate</w:t>
      </w:r>
      <w:r w:rsidR="00ED795A">
        <w:rPr>
          <w:rStyle w:val="ReportTemplate"/>
        </w:rPr>
        <w:t xml:space="preserve"> </w:t>
      </w:r>
      <w:r w:rsidR="000C585F">
        <w:rPr>
          <w:rStyle w:val="ReportTemplate"/>
        </w:rPr>
        <w:t xml:space="preserve">particularly </w:t>
      </w:r>
      <w:r w:rsidR="00ED795A">
        <w:rPr>
          <w:rStyle w:val="ReportTemplate"/>
        </w:rPr>
        <w:t xml:space="preserve">highlighted </w:t>
      </w:r>
      <w:r w:rsidR="005674F1">
        <w:rPr>
          <w:rStyle w:val="ReportTemplate"/>
        </w:rPr>
        <w:t>issues around recruitment and retention</w:t>
      </w:r>
      <w:r w:rsidR="00720D86">
        <w:rPr>
          <w:rStyle w:val="ReportTemplate"/>
        </w:rPr>
        <w:t xml:space="preserve"> across the sector</w:t>
      </w:r>
      <w:r w:rsidR="005674F1">
        <w:rPr>
          <w:rStyle w:val="ReportTemplate"/>
        </w:rPr>
        <w:t xml:space="preserve">, including </w:t>
      </w:r>
      <w:r w:rsidR="00887161">
        <w:rPr>
          <w:rStyle w:val="ReportTemplate"/>
        </w:rPr>
        <w:t xml:space="preserve">the </w:t>
      </w:r>
      <w:r w:rsidR="00ED795A">
        <w:rPr>
          <w:rStyle w:val="ReportTemplate"/>
        </w:rPr>
        <w:t>lack of diversity</w:t>
      </w:r>
      <w:r w:rsidR="005674F1">
        <w:rPr>
          <w:rStyle w:val="ReportTemplate"/>
        </w:rPr>
        <w:t xml:space="preserve"> in services</w:t>
      </w:r>
      <w:r w:rsidR="00ED795A">
        <w:rPr>
          <w:rStyle w:val="ReportTemplate"/>
        </w:rPr>
        <w:t xml:space="preserve">, </w:t>
      </w:r>
      <w:r w:rsidR="00270EA0">
        <w:rPr>
          <w:rStyle w:val="ReportTemplate"/>
        </w:rPr>
        <w:t xml:space="preserve">and in some instances </w:t>
      </w:r>
      <w:r w:rsidR="00ED795A">
        <w:rPr>
          <w:rStyle w:val="ReportTemplate"/>
        </w:rPr>
        <w:t>a lack of defined values with which to challenge unacceptable behaviour, poor performance and talent management</w:t>
      </w:r>
      <w:r w:rsidR="00720D86">
        <w:rPr>
          <w:rStyle w:val="ReportTemplate"/>
        </w:rPr>
        <w:t xml:space="preserve"> processes</w:t>
      </w:r>
      <w:r w:rsidR="00ED795A">
        <w:rPr>
          <w:rStyle w:val="ReportTemplate"/>
        </w:rPr>
        <w:t xml:space="preserve">; and </w:t>
      </w:r>
      <w:r w:rsidR="00500952">
        <w:rPr>
          <w:rStyle w:val="ReportTemplate"/>
        </w:rPr>
        <w:t xml:space="preserve">unhealthy </w:t>
      </w:r>
      <w:r w:rsidR="00ED795A">
        <w:rPr>
          <w:rStyle w:val="ReportTemplate"/>
        </w:rPr>
        <w:t>cultures</w:t>
      </w:r>
      <w:r w:rsidR="00500952">
        <w:rPr>
          <w:rStyle w:val="ReportTemplate"/>
        </w:rPr>
        <w:t xml:space="preserve"> in some services</w:t>
      </w:r>
      <w:r w:rsidR="00ED795A">
        <w:rPr>
          <w:rStyle w:val="ReportTemplate"/>
        </w:rPr>
        <w:t>, which allowed bullying, harassment and unlawful discrimination to persist</w:t>
      </w:r>
      <w:r w:rsidR="000A5D2C">
        <w:rPr>
          <w:rStyle w:val="ReportTemplate"/>
        </w:rPr>
        <w:t>.</w:t>
      </w:r>
    </w:p>
    <w:p w14:paraId="65379157" w14:textId="785A9C1E" w:rsidR="003E0EAC" w:rsidRPr="00BE7AA9" w:rsidRDefault="00721CE6" w:rsidP="003E0EAC">
      <w:pPr>
        <w:pStyle w:val="ListParagraph"/>
        <w:contextualSpacing w:val="0"/>
        <w:rPr>
          <w:rStyle w:val="ReportTemplate"/>
        </w:rPr>
      </w:pPr>
      <w:r w:rsidRPr="00BE7AA9">
        <w:rPr>
          <w:rStyle w:val="ReportTemplate"/>
        </w:rPr>
        <w:t xml:space="preserve">The </w:t>
      </w:r>
      <w:r w:rsidR="00FD579A">
        <w:rPr>
          <w:rStyle w:val="ReportTemplate"/>
        </w:rPr>
        <w:t xml:space="preserve">themes identified </w:t>
      </w:r>
      <w:r w:rsidRPr="00BE7AA9">
        <w:rPr>
          <w:rStyle w:val="ReportTemplate"/>
        </w:rPr>
        <w:t xml:space="preserve">by HMICFRS </w:t>
      </w:r>
      <w:r w:rsidR="009C1F20">
        <w:rPr>
          <w:rStyle w:val="ReportTemplate"/>
        </w:rPr>
        <w:t xml:space="preserve">reflect the findings of </w:t>
      </w:r>
      <w:r w:rsidR="00171B04">
        <w:rPr>
          <w:rStyle w:val="ReportTemplate"/>
        </w:rPr>
        <w:t xml:space="preserve">in </w:t>
      </w:r>
      <w:r w:rsidR="000076E2">
        <w:rPr>
          <w:rStyle w:val="ReportTemplate"/>
        </w:rPr>
        <w:t xml:space="preserve">a number of </w:t>
      </w:r>
      <w:r w:rsidR="00171B04">
        <w:rPr>
          <w:rStyle w:val="ReportTemplate"/>
        </w:rPr>
        <w:t xml:space="preserve">previous </w:t>
      </w:r>
      <w:r w:rsidR="004C2EBC" w:rsidRPr="00BE7AA9">
        <w:rPr>
          <w:rStyle w:val="ReportTemplate"/>
        </w:rPr>
        <w:t>reports</w:t>
      </w:r>
      <w:r w:rsidR="00AF0F4E">
        <w:rPr>
          <w:rStyle w:val="ReportTemplate"/>
        </w:rPr>
        <w:t xml:space="preserve"> which have</w:t>
      </w:r>
      <w:r w:rsidR="007E74CC">
        <w:rPr>
          <w:rStyle w:val="ReportTemplate"/>
        </w:rPr>
        <w:t xml:space="preserve"> raised the lack of diversity in the </w:t>
      </w:r>
      <w:proofErr w:type="gramStart"/>
      <w:r w:rsidR="007E74CC">
        <w:rPr>
          <w:rStyle w:val="ReportTemplate"/>
        </w:rPr>
        <w:t>sector</w:t>
      </w:r>
      <w:r w:rsidR="00455995">
        <w:rPr>
          <w:rStyle w:val="ReportTemplate"/>
        </w:rPr>
        <w:t>, and</w:t>
      </w:r>
      <w:proofErr w:type="gramEnd"/>
      <w:r w:rsidR="00455995">
        <w:rPr>
          <w:rStyle w:val="ReportTemplate"/>
        </w:rPr>
        <w:t xml:space="preserve"> highlighted the benefits that would flow </w:t>
      </w:r>
      <w:r w:rsidR="00E85CC5">
        <w:rPr>
          <w:rStyle w:val="ReportTemplate"/>
        </w:rPr>
        <w:t>from having more diverse and inclusive services.</w:t>
      </w:r>
      <w:r w:rsidR="00AF0F4E">
        <w:rPr>
          <w:rStyle w:val="ReportTemplate"/>
        </w:rPr>
        <w:t xml:space="preserve"> </w:t>
      </w:r>
      <w:r w:rsidR="00546ABA" w:rsidRPr="00BE7AA9">
        <w:rPr>
          <w:rStyle w:val="ReportTemplate"/>
        </w:rPr>
        <w:t xml:space="preserve">Most recently </w:t>
      </w:r>
      <w:r w:rsidR="00D86F5F" w:rsidRPr="00BE7AA9">
        <w:rPr>
          <w:rStyle w:val="ReportTemplate"/>
        </w:rPr>
        <w:t xml:space="preserve">Adrian Thomas’ report </w:t>
      </w:r>
      <w:r w:rsidR="00D86F5F" w:rsidRPr="00BE7AA9">
        <w:rPr>
          <w:rStyle w:val="ReportTemplate"/>
          <w:i/>
        </w:rPr>
        <w:t>Conditions of fire and rescue staff: independent review</w:t>
      </w:r>
      <w:r w:rsidR="00D86F5F" w:rsidRPr="00BE7AA9">
        <w:rPr>
          <w:rStyle w:val="ReportTemplate"/>
        </w:rPr>
        <w:t xml:space="preserve"> (2016)</w:t>
      </w:r>
      <w:r w:rsidR="007538CA" w:rsidRPr="00BE7AA9">
        <w:rPr>
          <w:rStyle w:val="ReportTemplate"/>
        </w:rPr>
        <w:t xml:space="preserve"> </w:t>
      </w:r>
      <w:r w:rsidR="008C414C">
        <w:rPr>
          <w:rStyle w:val="ReportTemplate"/>
        </w:rPr>
        <w:t>suggested that</w:t>
      </w:r>
      <w:r w:rsidR="007A192A">
        <w:rPr>
          <w:rStyle w:val="ReportTemplate"/>
        </w:rPr>
        <w:t xml:space="preserve"> </w:t>
      </w:r>
      <w:r w:rsidR="008C414C">
        <w:rPr>
          <w:rStyle w:val="ReportTemplate"/>
        </w:rPr>
        <w:t xml:space="preserve">a whole change in culture was required </w:t>
      </w:r>
      <w:r w:rsidR="007A192A">
        <w:rPr>
          <w:rStyle w:val="ReportTemplate"/>
        </w:rPr>
        <w:t>including ‘an acceptance that women, eth</w:t>
      </w:r>
      <w:r w:rsidR="00CD2421">
        <w:rPr>
          <w:rStyle w:val="ReportTemplate"/>
        </w:rPr>
        <w:t>n</w:t>
      </w:r>
      <w:r w:rsidR="007A192A">
        <w:rPr>
          <w:rStyle w:val="ReportTemplate"/>
        </w:rPr>
        <w:t>ic minorities together with all groups that make up the diversity of the working population have a place in the fire and rescue service.’</w:t>
      </w:r>
    </w:p>
    <w:p w14:paraId="4CDC18ED" w14:textId="1F58F059" w:rsidR="0027110F" w:rsidRPr="00547EC9" w:rsidRDefault="00CE7310" w:rsidP="0027110F">
      <w:pPr>
        <w:pStyle w:val="ListParagraph"/>
        <w:contextualSpacing w:val="0"/>
        <w:rPr>
          <w:rStyle w:val="ReportTemplate"/>
        </w:rPr>
      </w:pPr>
      <w:r>
        <w:rPr>
          <w:rStyle w:val="ReportTemplate"/>
        </w:rPr>
        <w:t>The key findings from the</w:t>
      </w:r>
      <w:r w:rsidR="0027110F" w:rsidRPr="00547EC9">
        <w:rPr>
          <w:rStyle w:val="ReportTemplate"/>
        </w:rPr>
        <w:t xml:space="preserve"> HMICFRS national report</w:t>
      </w:r>
      <w:r w:rsidR="00107F07">
        <w:rPr>
          <w:rStyle w:val="ReportTemplate"/>
        </w:rPr>
        <w:t xml:space="preserve"> included</w:t>
      </w:r>
      <w:r w:rsidR="0027110F" w:rsidRPr="00547EC9">
        <w:rPr>
          <w:rStyle w:val="ReportTemplate"/>
        </w:rPr>
        <w:t>:</w:t>
      </w:r>
    </w:p>
    <w:p w14:paraId="32B52BF7" w14:textId="26E58889" w:rsidR="0027110F" w:rsidRPr="002C060A" w:rsidRDefault="00E97845" w:rsidP="0027110F">
      <w:pPr>
        <w:pStyle w:val="ListParagraph"/>
        <w:numPr>
          <w:ilvl w:val="1"/>
          <w:numId w:val="1"/>
        </w:numPr>
        <w:contextualSpacing w:val="0"/>
        <w:rPr>
          <w:rStyle w:val="ReportTemplate"/>
        </w:rPr>
      </w:pPr>
      <w:r>
        <w:rPr>
          <w:rStyle w:val="ReportTemplate"/>
        </w:rPr>
        <w:t>Lack of</w:t>
      </w:r>
      <w:r w:rsidR="00A06C3B" w:rsidRPr="00547EC9">
        <w:rPr>
          <w:rStyle w:val="ReportTemplate"/>
        </w:rPr>
        <w:t xml:space="preserve"> </w:t>
      </w:r>
      <w:r w:rsidR="0081539C" w:rsidRPr="00547EC9">
        <w:rPr>
          <w:rStyle w:val="ReportTemplate"/>
        </w:rPr>
        <w:t>d</w:t>
      </w:r>
      <w:r w:rsidR="0027110F" w:rsidRPr="00547EC9">
        <w:rPr>
          <w:rStyle w:val="ReportTemplate"/>
        </w:rPr>
        <w:t xml:space="preserve">iversity </w:t>
      </w:r>
      <w:r>
        <w:rPr>
          <w:rStyle w:val="ReportTemplate"/>
        </w:rPr>
        <w:t>remained</w:t>
      </w:r>
      <w:r w:rsidR="0027110F" w:rsidRPr="00547EC9">
        <w:rPr>
          <w:rStyle w:val="ReportTemplate"/>
        </w:rPr>
        <w:t xml:space="preserve"> a significant challenge for fire and rescue services. In October 2019 when the last workforce statistics were published only 6.4 per cent of firefighters were women and only 4.3 per cent were from an ethnic minority. </w:t>
      </w:r>
      <w:r w:rsidR="0055580C">
        <w:rPr>
          <w:rStyle w:val="ReportTemplate"/>
        </w:rPr>
        <w:t xml:space="preserve">This is an increase of 2.5 per cent for </w:t>
      </w:r>
      <w:r w:rsidR="0027110F" w:rsidRPr="00547EC9">
        <w:rPr>
          <w:rStyle w:val="ReportTemplate"/>
        </w:rPr>
        <w:t xml:space="preserve">women </w:t>
      </w:r>
      <w:r w:rsidR="00B25581">
        <w:rPr>
          <w:rStyle w:val="ReportTemplate"/>
        </w:rPr>
        <w:t>and 1.2 per cent for</w:t>
      </w:r>
      <w:r w:rsidR="0027110F" w:rsidRPr="00547EC9">
        <w:rPr>
          <w:rStyle w:val="ReportTemplate"/>
        </w:rPr>
        <w:t xml:space="preserve"> ethnic minorit</w:t>
      </w:r>
      <w:r w:rsidR="00B25581">
        <w:rPr>
          <w:rStyle w:val="ReportTemplate"/>
        </w:rPr>
        <w:t>ies since 2010.</w:t>
      </w:r>
      <w:r w:rsidR="0027110F" w:rsidRPr="00547EC9">
        <w:rPr>
          <w:rStyle w:val="ReportTemplate"/>
        </w:rPr>
        <w:t xml:space="preserve"> Data on sexuality and religion are still classed as ‘experimental’ data due to poor response, either due to services not collecting this </w:t>
      </w:r>
      <w:r w:rsidR="0027110F" w:rsidRPr="002C060A">
        <w:rPr>
          <w:rStyle w:val="ReportTemplate"/>
        </w:rPr>
        <w:t>data or a high level of non-response to these questions.</w:t>
      </w:r>
    </w:p>
    <w:p w14:paraId="6B6483D6" w14:textId="2395B8CD" w:rsidR="0027110F" w:rsidRPr="002C060A" w:rsidRDefault="0095543F" w:rsidP="0027110F">
      <w:pPr>
        <w:pStyle w:val="ListParagraph"/>
        <w:numPr>
          <w:ilvl w:val="1"/>
          <w:numId w:val="1"/>
        </w:numPr>
        <w:contextualSpacing w:val="0"/>
        <w:rPr>
          <w:rStyle w:val="ReportTemplate"/>
        </w:rPr>
      </w:pPr>
      <w:r>
        <w:rPr>
          <w:rStyle w:val="ReportTemplate"/>
        </w:rPr>
        <w:lastRenderedPageBreak/>
        <w:t>A</w:t>
      </w:r>
      <w:r w:rsidR="00887303" w:rsidRPr="002C060A">
        <w:rPr>
          <w:rStyle w:val="ReportTemplate"/>
        </w:rPr>
        <w:t xml:space="preserve"> need for </w:t>
      </w:r>
      <w:r w:rsidR="00121021" w:rsidRPr="002C060A">
        <w:rPr>
          <w:rStyle w:val="ReportTemplate"/>
        </w:rPr>
        <w:t xml:space="preserve">a </w:t>
      </w:r>
      <w:r w:rsidR="00887303" w:rsidRPr="002C060A">
        <w:rPr>
          <w:rStyle w:val="ReportTemplate"/>
        </w:rPr>
        <w:t>better</w:t>
      </w:r>
      <w:r w:rsidR="0027110F" w:rsidRPr="002C060A">
        <w:rPr>
          <w:rStyle w:val="ReportTemplate"/>
        </w:rPr>
        <w:t xml:space="preserve"> understanding of the importance, value and necessity of diversity and inclusion </w:t>
      </w:r>
      <w:r w:rsidR="00C5340E" w:rsidRPr="002C060A">
        <w:rPr>
          <w:rStyle w:val="ReportTemplate"/>
        </w:rPr>
        <w:t>in some services</w:t>
      </w:r>
      <w:r w:rsidR="0027110F" w:rsidRPr="002C060A">
        <w:rPr>
          <w:rStyle w:val="ReportTemplate"/>
        </w:rPr>
        <w:t xml:space="preserve">; </w:t>
      </w:r>
      <w:r w:rsidR="00121021" w:rsidRPr="002C060A">
        <w:rPr>
          <w:rStyle w:val="ReportTemplate"/>
        </w:rPr>
        <w:t xml:space="preserve">they found that although </w:t>
      </w:r>
      <w:r w:rsidR="0027110F" w:rsidRPr="002C060A">
        <w:rPr>
          <w:rStyle w:val="ReportTemplate"/>
        </w:rPr>
        <w:t xml:space="preserve">senior leaders might be able to articulate the case for diversity, this has not </w:t>
      </w:r>
      <w:r w:rsidR="004735C5">
        <w:rPr>
          <w:rStyle w:val="ReportTemplate"/>
        </w:rPr>
        <w:t xml:space="preserve">always </w:t>
      </w:r>
      <w:r w:rsidR="002C060A" w:rsidRPr="002C060A">
        <w:rPr>
          <w:rStyle w:val="ReportTemplate"/>
        </w:rPr>
        <w:t>filtered down to the</w:t>
      </w:r>
      <w:r w:rsidR="0027110F" w:rsidRPr="002C060A">
        <w:rPr>
          <w:rStyle w:val="ReportTemplate"/>
        </w:rPr>
        <w:t xml:space="preserve"> different levels of the service.</w:t>
      </w:r>
    </w:p>
    <w:p w14:paraId="0A22922B" w14:textId="00027432" w:rsidR="0027110F" w:rsidRPr="004C2F82" w:rsidRDefault="005F240E" w:rsidP="0027110F">
      <w:pPr>
        <w:pStyle w:val="ListParagraph"/>
        <w:numPr>
          <w:ilvl w:val="1"/>
          <w:numId w:val="1"/>
        </w:numPr>
        <w:contextualSpacing w:val="0"/>
        <w:rPr>
          <w:rStyle w:val="ReportTemplate"/>
        </w:rPr>
      </w:pPr>
      <w:r>
        <w:rPr>
          <w:rStyle w:val="ReportTemplate"/>
        </w:rPr>
        <w:t xml:space="preserve">In a small number of </w:t>
      </w:r>
      <w:r w:rsidR="00F87366">
        <w:rPr>
          <w:rStyle w:val="ReportTemplate"/>
        </w:rPr>
        <w:t>services,</w:t>
      </w:r>
      <w:r>
        <w:rPr>
          <w:rStyle w:val="ReportTemplate"/>
        </w:rPr>
        <w:t xml:space="preserve"> a </w:t>
      </w:r>
      <w:proofErr w:type="gramStart"/>
      <w:r w:rsidR="0027110F" w:rsidRPr="00FD5E30">
        <w:rPr>
          <w:rStyle w:val="ReportTemplate"/>
        </w:rPr>
        <w:t>toxic cultures</w:t>
      </w:r>
      <w:proofErr w:type="gramEnd"/>
      <w:r w:rsidR="0027110F" w:rsidRPr="00FD5E30">
        <w:rPr>
          <w:rStyle w:val="ReportTemplate"/>
        </w:rPr>
        <w:t xml:space="preserve"> persist</w:t>
      </w:r>
      <w:r>
        <w:rPr>
          <w:rStyle w:val="ReportTemplate"/>
        </w:rPr>
        <w:t>s</w:t>
      </w:r>
      <w:r w:rsidR="0027110F" w:rsidRPr="00FD5E30">
        <w:rPr>
          <w:rStyle w:val="ReportTemplate"/>
        </w:rPr>
        <w:t xml:space="preserve">, including bullying, harassment and unlawful discrimination; a lack of understanding of the impact of unconscious and conscious bias on those disadvantaged by it; and non-inclusive language, practices and provision. </w:t>
      </w:r>
      <w:r w:rsidR="00AE22DE" w:rsidRPr="00FD5E30">
        <w:rPr>
          <w:rStyle w:val="ReportTemplate"/>
        </w:rPr>
        <w:t xml:space="preserve">HMICFRS </w:t>
      </w:r>
      <w:r w:rsidR="00A02D4E" w:rsidRPr="00FD5E30">
        <w:rPr>
          <w:rStyle w:val="ReportTemplate"/>
        </w:rPr>
        <w:t xml:space="preserve">had </w:t>
      </w:r>
      <w:proofErr w:type="gramStart"/>
      <w:r w:rsidR="00A02D4E" w:rsidRPr="00FD5E30">
        <w:rPr>
          <w:rStyle w:val="ReportTemplate"/>
        </w:rPr>
        <w:t>particular concerns</w:t>
      </w:r>
      <w:proofErr w:type="gramEnd"/>
      <w:r w:rsidR="00A02D4E" w:rsidRPr="00FD5E30">
        <w:rPr>
          <w:rStyle w:val="ReportTemplate"/>
        </w:rPr>
        <w:t xml:space="preserve"> about sub-cultures</w:t>
      </w:r>
      <w:r w:rsidR="007005AF" w:rsidRPr="00FD5E30">
        <w:rPr>
          <w:rStyle w:val="ReportTemplate"/>
        </w:rPr>
        <w:t xml:space="preserve"> developed</w:t>
      </w:r>
      <w:r w:rsidR="00A02D4E" w:rsidRPr="00FD5E30">
        <w:rPr>
          <w:rStyle w:val="ReportTemplate"/>
        </w:rPr>
        <w:t xml:space="preserve"> </w:t>
      </w:r>
      <w:r w:rsidR="007005AF" w:rsidRPr="00FD5E30">
        <w:rPr>
          <w:rStyle w:val="ReportTemplate"/>
        </w:rPr>
        <w:t xml:space="preserve">within </w:t>
      </w:r>
      <w:r w:rsidR="007005AF" w:rsidRPr="004C2F82">
        <w:rPr>
          <w:rStyle w:val="ReportTemplate"/>
        </w:rPr>
        <w:t xml:space="preserve">individual watches which </w:t>
      </w:r>
      <w:r w:rsidR="000F483D">
        <w:rPr>
          <w:rStyle w:val="ReportTemplate"/>
        </w:rPr>
        <w:t>we</w:t>
      </w:r>
      <w:r w:rsidR="007005AF" w:rsidRPr="004C2F82">
        <w:rPr>
          <w:rStyle w:val="ReportTemplate"/>
        </w:rPr>
        <w:t xml:space="preserve">re contrary to </w:t>
      </w:r>
      <w:r w:rsidR="00FD5E30" w:rsidRPr="004C2F82">
        <w:rPr>
          <w:rStyle w:val="ReportTemplate"/>
        </w:rPr>
        <w:t>service values</w:t>
      </w:r>
      <w:r w:rsidR="0027110F" w:rsidRPr="004C2F82">
        <w:rPr>
          <w:rStyle w:val="ReportTemplate"/>
        </w:rPr>
        <w:t>.</w:t>
      </w:r>
    </w:p>
    <w:p w14:paraId="0BE7B1BD" w14:textId="500FD6E6" w:rsidR="0027110F" w:rsidRPr="00F47D3A" w:rsidRDefault="00FD74B6" w:rsidP="0027110F">
      <w:pPr>
        <w:pStyle w:val="ListParagraph"/>
        <w:numPr>
          <w:ilvl w:val="1"/>
          <w:numId w:val="1"/>
        </w:numPr>
        <w:contextualSpacing w:val="0"/>
        <w:rPr>
          <w:rStyle w:val="ReportTemplate"/>
        </w:rPr>
      </w:pPr>
      <w:r>
        <w:rPr>
          <w:rStyle w:val="ReportTemplate"/>
        </w:rPr>
        <w:t>C</w:t>
      </w:r>
      <w:r w:rsidR="00940ABE" w:rsidRPr="004C2F82">
        <w:rPr>
          <w:rStyle w:val="ReportTemplate"/>
        </w:rPr>
        <w:t>oncerns about r</w:t>
      </w:r>
      <w:r w:rsidR="0027110F" w:rsidRPr="004C2F82">
        <w:rPr>
          <w:rStyle w:val="ReportTemplate"/>
        </w:rPr>
        <w:t xml:space="preserve">ecruitment and progression systems </w:t>
      </w:r>
      <w:r w:rsidR="00940ABE" w:rsidRPr="004C2F82">
        <w:rPr>
          <w:rStyle w:val="ReportTemplate"/>
        </w:rPr>
        <w:t xml:space="preserve">which </w:t>
      </w:r>
      <w:r w:rsidR="0027110F" w:rsidRPr="004C2F82">
        <w:rPr>
          <w:rStyle w:val="ReportTemplate"/>
        </w:rPr>
        <w:t xml:space="preserve">have not always supported the service to recruit, retain and promote the best into each role from the widest pool of candidates; this fails to utilise the range of skills, </w:t>
      </w:r>
      <w:r w:rsidR="0027110F" w:rsidRPr="00F47D3A">
        <w:rPr>
          <w:rStyle w:val="ReportTemplate"/>
        </w:rPr>
        <w:t>experience and diversity of thinking available in local communities.</w:t>
      </w:r>
    </w:p>
    <w:p w14:paraId="53461758" w14:textId="399F2DF9" w:rsidR="000F483D" w:rsidRPr="00FF59CD" w:rsidRDefault="000F483D" w:rsidP="000F483D">
      <w:pPr>
        <w:pStyle w:val="ListParagraph"/>
        <w:contextualSpacing w:val="0"/>
        <w:rPr>
          <w:rStyle w:val="ReportTemplate"/>
        </w:rPr>
      </w:pPr>
      <w:r w:rsidRPr="00FF59CD">
        <w:rPr>
          <w:rStyle w:val="ReportTemplate"/>
        </w:rPr>
        <w:t xml:space="preserve">There </w:t>
      </w:r>
      <w:r w:rsidR="00D477FD">
        <w:rPr>
          <w:rStyle w:val="ReportTemplate"/>
        </w:rPr>
        <w:t xml:space="preserve">have been </w:t>
      </w:r>
      <w:r w:rsidRPr="00FF59CD">
        <w:rPr>
          <w:rStyle w:val="ReportTemplate"/>
        </w:rPr>
        <w:t xml:space="preserve">significant challenges to increasing diversity in </w:t>
      </w:r>
      <w:r>
        <w:rPr>
          <w:rStyle w:val="ReportTemplate"/>
        </w:rPr>
        <w:t>frontline roles</w:t>
      </w:r>
      <w:r w:rsidRPr="00FF59CD">
        <w:rPr>
          <w:rStyle w:val="ReportTemplate"/>
        </w:rPr>
        <w:t>, including moratorium</w:t>
      </w:r>
      <w:r>
        <w:rPr>
          <w:rStyle w:val="ReportTemplate"/>
        </w:rPr>
        <w:t>s</w:t>
      </w:r>
      <w:r w:rsidRPr="00FF59CD">
        <w:rPr>
          <w:rStyle w:val="ReportTemplate"/>
        </w:rPr>
        <w:t xml:space="preserve"> or low levels of firefighter recruitment </w:t>
      </w:r>
      <w:r w:rsidR="00D477FD">
        <w:rPr>
          <w:rStyle w:val="ReportTemplate"/>
        </w:rPr>
        <w:t xml:space="preserve">for </w:t>
      </w:r>
      <w:proofErr w:type="gramStart"/>
      <w:r w:rsidR="00D477FD">
        <w:rPr>
          <w:rStyle w:val="ReportTemplate"/>
        </w:rPr>
        <w:t>a number of</w:t>
      </w:r>
      <w:proofErr w:type="gramEnd"/>
      <w:r w:rsidR="00D477FD">
        <w:rPr>
          <w:rStyle w:val="ReportTemplate"/>
        </w:rPr>
        <w:t xml:space="preserve"> years, </w:t>
      </w:r>
      <w:r w:rsidRPr="00FF59CD">
        <w:rPr>
          <w:rStyle w:val="ReportTemplate"/>
        </w:rPr>
        <w:t>and</w:t>
      </w:r>
      <w:r>
        <w:rPr>
          <w:rStyle w:val="ReportTemplate"/>
        </w:rPr>
        <w:t xml:space="preserve"> </w:t>
      </w:r>
      <w:r w:rsidR="00EA2D74">
        <w:rPr>
          <w:rStyle w:val="ReportTemplate"/>
        </w:rPr>
        <w:t xml:space="preserve">more generally a lack of central resource to drive change, which </w:t>
      </w:r>
      <w:r>
        <w:rPr>
          <w:rStyle w:val="ReportTemplate"/>
        </w:rPr>
        <w:t xml:space="preserve">HMICFRS particularly highlighted </w:t>
      </w:r>
      <w:r w:rsidR="00EA2D74">
        <w:rPr>
          <w:rStyle w:val="ReportTemplate"/>
        </w:rPr>
        <w:t>in their report</w:t>
      </w:r>
      <w:r w:rsidRPr="00FF59CD">
        <w:rPr>
          <w:rStyle w:val="ReportTemplate"/>
        </w:rPr>
        <w:t>. However, in the second cycle of inspections HMICFRS are likely to focus more closely on areas they consider to be problematic, like diversity and inclusion</w:t>
      </w:r>
      <w:r w:rsidR="00EA2D74">
        <w:rPr>
          <w:rStyle w:val="ReportTemplate"/>
        </w:rPr>
        <w:t>. T</w:t>
      </w:r>
      <w:r w:rsidRPr="00FF59CD">
        <w:rPr>
          <w:rStyle w:val="ReportTemplate"/>
        </w:rPr>
        <w:t xml:space="preserve">hey also have the option of </w:t>
      </w:r>
      <w:r w:rsidR="00704940">
        <w:rPr>
          <w:rStyle w:val="ReportTemplate"/>
        </w:rPr>
        <w:t>carry</w:t>
      </w:r>
      <w:r w:rsidR="00704940" w:rsidRPr="00FF59CD">
        <w:rPr>
          <w:rStyle w:val="ReportTemplate"/>
        </w:rPr>
        <w:t>ing</w:t>
      </w:r>
      <w:r w:rsidR="00704940">
        <w:rPr>
          <w:rStyle w:val="ReportTemplate"/>
        </w:rPr>
        <w:t xml:space="preserve"> out</w:t>
      </w:r>
      <w:r w:rsidR="00704940" w:rsidRPr="00FF59CD">
        <w:rPr>
          <w:rStyle w:val="ReportTemplate"/>
        </w:rPr>
        <w:t xml:space="preserve"> </w:t>
      </w:r>
      <w:r w:rsidRPr="00FF59CD">
        <w:rPr>
          <w:rStyle w:val="ReportTemplate"/>
        </w:rPr>
        <w:t>a thematic inspection.</w:t>
      </w:r>
    </w:p>
    <w:p w14:paraId="53F6989B" w14:textId="418A85C2" w:rsidR="00B82F72" w:rsidRPr="00F47D3A" w:rsidRDefault="00061048" w:rsidP="00001314">
      <w:pPr>
        <w:pStyle w:val="ListParagraph"/>
        <w:contextualSpacing w:val="0"/>
        <w:rPr>
          <w:rStyle w:val="ReportTemplate"/>
        </w:rPr>
      </w:pPr>
      <w:r>
        <w:rPr>
          <w:rStyle w:val="ReportTemplate"/>
        </w:rPr>
        <w:t xml:space="preserve">There is of course a legal requirement on </w:t>
      </w:r>
      <w:r w:rsidR="00E46713">
        <w:rPr>
          <w:rStyle w:val="ReportTemplate"/>
        </w:rPr>
        <w:t>f</w:t>
      </w:r>
      <w:r w:rsidR="00B82F72" w:rsidRPr="00F47D3A">
        <w:rPr>
          <w:rStyle w:val="ReportTemplate"/>
        </w:rPr>
        <w:t xml:space="preserve">ire </w:t>
      </w:r>
      <w:r w:rsidR="00810DD9" w:rsidRPr="00F47D3A">
        <w:rPr>
          <w:rStyle w:val="ReportTemplate"/>
        </w:rPr>
        <w:t xml:space="preserve">and rescue authorities </w:t>
      </w:r>
      <w:r w:rsidR="00E46713">
        <w:rPr>
          <w:rStyle w:val="ReportTemplate"/>
        </w:rPr>
        <w:t>to promote diversity and make themselves more inclusive</w:t>
      </w:r>
      <w:r w:rsidR="00F401E5">
        <w:rPr>
          <w:rStyle w:val="ReportTemplate"/>
        </w:rPr>
        <w:t xml:space="preserve">. Authorities </w:t>
      </w:r>
      <w:r w:rsidR="00C35D1C" w:rsidRPr="00F47D3A">
        <w:rPr>
          <w:rStyle w:val="ReportTemplate"/>
        </w:rPr>
        <w:t xml:space="preserve">are subject to the Public Sector Equality Duty which was introduced </w:t>
      </w:r>
      <w:r w:rsidR="000F483D">
        <w:rPr>
          <w:rStyle w:val="ReportTemplate"/>
        </w:rPr>
        <w:t xml:space="preserve">in 2011 </w:t>
      </w:r>
      <w:r w:rsidR="00C35D1C" w:rsidRPr="00F47D3A">
        <w:rPr>
          <w:rStyle w:val="ReportTemplate"/>
        </w:rPr>
        <w:t>as part of the Equality Act 2010.</w:t>
      </w:r>
      <w:r w:rsidR="007467AB" w:rsidRPr="00F47D3A">
        <w:rPr>
          <w:rStyle w:val="ReportTemplate"/>
        </w:rPr>
        <w:t xml:space="preserve"> Th</w:t>
      </w:r>
      <w:r w:rsidR="007E28E6" w:rsidRPr="00F47D3A">
        <w:rPr>
          <w:rStyle w:val="ReportTemplate"/>
        </w:rPr>
        <w:t xml:space="preserve">e </w:t>
      </w:r>
      <w:r w:rsidR="00F401E5">
        <w:rPr>
          <w:rStyle w:val="ReportTemplate"/>
        </w:rPr>
        <w:t>d</w:t>
      </w:r>
      <w:r w:rsidR="007E28E6" w:rsidRPr="00F47D3A">
        <w:rPr>
          <w:rStyle w:val="ReportTemplate"/>
        </w:rPr>
        <w:t xml:space="preserve">uty </w:t>
      </w:r>
      <w:r w:rsidR="000D2B9C" w:rsidRPr="00F47D3A">
        <w:rPr>
          <w:rStyle w:val="ReportTemplate"/>
        </w:rPr>
        <w:t>oblig</w:t>
      </w:r>
      <w:r w:rsidR="00F95593" w:rsidRPr="00F47D3A">
        <w:rPr>
          <w:rStyle w:val="ReportTemplate"/>
        </w:rPr>
        <w:t xml:space="preserve">es public sector organisations </w:t>
      </w:r>
      <w:r w:rsidR="000D2B9C" w:rsidRPr="00F47D3A">
        <w:rPr>
          <w:rStyle w:val="ReportTemplate"/>
        </w:rPr>
        <w:t>to</w:t>
      </w:r>
      <w:r w:rsidR="00B82F72" w:rsidRPr="00F47D3A">
        <w:rPr>
          <w:rStyle w:val="ReportTemplate"/>
        </w:rPr>
        <w:t xml:space="preserve"> promote equality</w:t>
      </w:r>
      <w:r w:rsidR="00F35725" w:rsidRPr="00F47D3A">
        <w:rPr>
          <w:rStyle w:val="ReportTemplate"/>
        </w:rPr>
        <w:t xml:space="preserve"> </w:t>
      </w:r>
      <w:r w:rsidR="00B82F72" w:rsidRPr="00F47D3A">
        <w:rPr>
          <w:rStyle w:val="ReportTemplate"/>
        </w:rPr>
        <w:t>by eliminating unlawful discrimination, advancing equality of opportunity and fostering good relations</w:t>
      </w:r>
      <w:r w:rsidR="00F95593" w:rsidRPr="00F47D3A">
        <w:rPr>
          <w:rStyle w:val="ReportTemplate"/>
        </w:rPr>
        <w:t xml:space="preserve"> between people who share a protected characteristic and those who do not</w:t>
      </w:r>
      <w:r w:rsidR="00B82F72" w:rsidRPr="00F47D3A">
        <w:rPr>
          <w:rStyle w:val="ReportTemplate"/>
        </w:rPr>
        <w:t>.</w:t>
      </w:r>
    </w:p>
    <w:sdt>
      <w:sdtPr>
        <w:rPr>
          <w:rStyle w:val="Style6"/>
        </w:rPr>
        <w:alias w:val="Issues"/>
        <w:tag w:val="Issues"/>
        <w:id w:val="-1684430981"/>
        <w:placeholder>
          <w:docPart w:val="E06CB73DE25A43FC8E6DF00D89DB7D88"/>
        </w:placeholder>
      </w:sdtPr>
      <w:sdtEndPr>
        <w:rPr>
          <w:rStyle w:val="Style6"/>
        </w:rPr>
      </w:sdtEndPr>
      <w:sdtContent>
        <w:p w14:paraId="74854540" w14:textId="094C0E67" w:rsidR="009B6F95" w:rsidRPr="004F7166" w:rsidRDefault="008F1E25" w:rsidP="007531EF">
          <w:pPr>
            <w:rPr>
              <w:rStyle w:val="ReportTemplate"/>
            </w:rPr>
          </w:pPr>
          <w:r w:rsidRPr="004F7166">
            <w:rPr>
              <w:rStyle w:val="Style6"/>
            </w:rPr>
            <w:t xml:space="preserve">NFCC </w:t>
          </w:r>
          <w:r w:rsidR="00BF02F5" w:rsidRPr="004F7166">
            <w:rPr>
              <w:rStyle w:val="Style6"/>
            </w:rPr>
            <w:t>activity</w:t>
          </w:r>
        </w:p>
      </w:sdtContent>
    </w:sdt>
    <w:p w14:paraId="2B224D3D" w14:textId="282C7424" w:rsidR="0087785B" w:rsidRPr="004F7166" w:rsidRDefault="00B716CB" w:rsidP="00582C0A">
      <w:pPr>
        <w:pStyle w:val="ListParagraph"/>
        <w:ind w:left="357" w:hanging="357"/>
        <w:contextualSpacing w:val="0"/>
      </w:pPr>
      <w:r w:rsidRPr="004F7166">
        <w:t xml:space="preserve">In 2017 the NFCC published a People Strategy </w:t>
      </w:r>
      <w:r w:rsidR="0098089F" w:rsidRPr="004F7166">
        <w:t>in response to Sir Ken Knight</w:t>
      </w:r>
      <w:r w:rsidR="0096325D">
        <w:t>’</w:t>
      </w:r>
      <w:r w:rsidR="0098089F" w:rsidRPr="004F7166">
        <w:t xml:space="preserve">s report </w:t>
      </w:r>
      <w:r w:rsidR="0098089F" w:rsidRPr="004F7166">
        <w:rPr>
          <w:i/>
        </w:rPr>
        <w:t>Facing the Future</w:t>
      </w:r>
      <w:r w:rsidR="0098089F" w:rsidRPr="004F7166">
        <w:t xml:space="preserve"> </w:t>
      </w:r>
      <w:r w:rsidR="00FE6581" w:rsidRPr="004F7166">
        <w:t xml:space="preserve">(2013) </w:t>
      </w:r>
      <w:r w:rsidR="0098089F" w:rsidRPr="004F7166">
        <w:t xml:space="preserve">and the Adrian Thomas report </w:t>
      </w:r>
      <w:r w:rsidR="00796B4C" w:rsidRPr="004F7166">
        <w:rPr>
          <w:rStyle w:val="ReportTemplate"/>
          <w:i/>
        </w:rPr>
        <w:t>Conditions of fire and rescue staff: independent review</w:t>
      </w:r>
      <w:r w:rsidR="00796B4C" w:rsidRPr="004F7166">
        <w:rPr>
          <w:rStyle w:val="ReportTemplate"/>
        </w:rPr>
        <w:t xml:space="preserve"> (2016)</w:t>
      </w:r>
      <w:r w:rsidR="0098089F" w:rsidRPr="004F7166">
        <w:t>. The Strategy defined</w:t>
      </w:r>
      <w:r w:rsidRPr="004F7166">
        <w:t xml:space="preserve"> six areas of improvement</w:t>
      </w:r>
      <w:r w:rsidR="00582C0A" w:rsidRPr="004F7166">
        <w:t>, including d</w:t>
      </w:r>
      <w:r w:rsidR="00992E86" w:rsidRPr="004F7166">
        <w:t xml:space="preserve">eveloping cultural values and behaviours which make the Fire </w:t>
      </w:r>
      <w:r w:rsidR="00A0020A" w:rsidRPr="004F7166">
        <w:t>and</w:t>
      </w:r>
      <w:r w:rsidR="00992E86" w:rsidRPr="004F7166">
        <w:t xml:space="preserve"> Rescue Service a great place to work for </w:t>
      </w:r>
      <w:r w:rsidR="00692F1B">
        <w:t>everyone</w:t>
      </w:r>
      <w:r w:rsidR="00AA480D" w:rsidRPr="004F7166">
        <w:t>,</w:t>
      </w:r>
      <w:r w:rsidR="00582C0A" w:rsidRPr="004F7166">
        <w:t xml:space="preserve"> and</w:t>
      </w:r>
      <w:r w:rsidR="00B90801" w:rsidRPr="004F7166">
        <w:t xml:space="preserve"> diversifying </w:t>
      </w:r>
      <w:r w:rsidR="00AA480D" w:rsidRPr="004F7166">
        <w:t>the workforce</w:t>
      </w:r>
      <w:r w:rsidR="00B90801" w:rsidRPr="004F7166">
        <w:t xml:space="preserve"> </w:t>
      </w:r>
      <w:r w:rsidR="0087785B" w:rsidRPr="004F7166">
        <w:t>and creating a fair and equal place to work.</w:t>
      </w:r>
    </w:p>
    <w:p w14:paraId="4847910B" w14:textId="40B3DEC1" w:rsidR="00EA7834" w:rsidRPr="004F7166" w:rsidRDefault="0087785B" w:rsidP="00C620B0">
      <w:pPr>
        <w:pStyle w:val="ListParagraph"/>
        <w:ind w:left="357" w:hanging="357"/>
        <w:contextualSpacing w:val="0"/>
      </w:pPr>
      <w:r w:rsidRPr="004F7166">
        <w:t>Flowing from the Strategy the NFCC</w:t>
      </w:r>
      <w:r w:rsidR="00742EFC" w:rsidRPr="004F7166">
        <w:t xml:space="preserve"> established the </w:t>
      </w:r>
      <w:r w:rsidRPr="004F7166">
        <w:t xml:space="preserve">People </w:t>
      </w:r>
      <w:r w:rsidR="0028741E" w:rsidRPr="004F7166">
        <w:t xml:space="preserve">Programme </w:t>
      </w:r>
      <w:r w:rsidR="00742EFC" w:rsidRPr="004F7166">
        <w:t xml:space="preserve">which commissions </w:t>
      </w:r>
      <w:r w:rsidR="00344BF5" w:rsidRPr="004F7166">
        <w:t xml:space="preserve">projects </w:t>
      </w:r>
      <w:r w:rsidR="00742EFC" w:rsidRPr="004F7166">
        <w:t>in support of the aims of the</w:t>
      </w:r>
      <w:r w:rsidR="00344BF5" w:rsidRPr="004F7166">
        <w:t xml:space="preserve"> Strategy.</w:t>
      </w:r>
      <w:r w:rsidR="000B389B" w:rsidRPr="004F7166">
        <w:t xml:space="preserve"> </w:t>
      </w:r>
      <w:r w:rsidR="00072951" w:rsidRPr="004F7166">
        <w:t xml:space="preserve">Phase 1 </w:t>
      </w:r>
      <w:r w:rsidR="00540A68" w:rsidRPr="004F7166">
        <w:t>of the Prog</w:t>
      </w:r>
      <w:r w:rsidR="000A0AAC" w:rsidRPr="004F7166">
        <w:t>r</w:t>
      </w:r>
      <w:r w:rsidR="00540A68" w:rsidRPr="004F7166">
        <w:t xml:space="preserve">amme </w:t>
      </w:r>
      <w:r w:rsidR="00072951" w:rsidRPr="004F7166">
        <w:t>focused on leadership, apprenticeships, on-call, blended learning, health and wellbeing and inclusion</w:t>
      </w:r>
      <w:r w:rsidR="00540A68" w:rsidRPr="004F7166">
        <w:t xml:space="preserve"> and delivered two key </w:t>
      </w:r>
      <w:r w:rsidR="000A0AAC" w:rsidRPr="004F7166">
        <w:t>outputs</w:t>
      </w:r>
      <w:r w:rsidR="00540A68" w:rsidRPr="004F7166">
        <w:t xml:space="preserve"> (the Leadership Framework and </w:t>
      </w:r>
      <w:r w:rsidR="000A0AAC" w:rsidRPr="004F7166">
        <w:t>the Apprenticeship Strategy)</w:t>
      </w:r>
      <w:r w:rsidR="00072951" w:rsidRPr="004F7166">
        <w:t>.</w:t>
      </w:r>
    </w:p>
    <w:p w14:paraId="0F3AEB0B" w14:textId="13161857" w:rsidR="00AB4EA4" w:rsidRPr="004F7166" w:rsidRDefault="005C459D" w:rsidP="002F6783">
      <w:pPr>
        <w:pStyle w:val="ListParagraph"/>
        <w:numPr>
          <w:ilvl w:val="1"/>
          <w:numId w:val="1"/>
        </w:numPr>
        <w:contextualSpacing w:val="0"/>
      </w:pPr>
      <w:r w:rsidRPr="004F7166">
        <w:lastRenderedPageBreak/>
        <w:t>T</w:t>
      </w:r>
      <w:r w:rsidR="00FB33B0" w:rsidRPr="004F7166">
        <w:t xml:space="preserve">he Leadership Framework </w:t>
      </w:r>
      <w:r w:rsidR="00AB4EA4" w:rsidRPr="004F7166">
        <w:t>(J</w:t>
      </w:r>
      <w:r w:rsidR="00DE2D59" w:rsidRPr="004F7166">
        <w:t xml:space="preserve">anuary </w:t>
      </w:r>
      <w:r w:rsidR="00FB33B0" w:rsidRPr="004F7166">
        <w:t>2019</w:t>
      </w:r>
      <w:r w:rsidR="00AB4EA4" w:rsidRPr="004F7166">
        <w:t>)</w:t>
      </w:r>
      <w:r w:rsidR="00900E75" w:rsidRPr="004F7166">
        <w:t xml:space="preserve"> is </w:t>
      </w:r>
      <w:r w:rsidR="003C6F0A" w:rsidRPr="004F7166">
        <w:t>a step-change in how leadership is defined</w:t>
      </w:r>
      <w:r w:rsidR="00681188" w:rsidRPr="004F7166">
        <w:t xml:space="preserve">; the new approach </w:t>
      </w:r>
      <w:r w:rsidR="003C6F0A" w:rsidRPr="004F7166">
        <w:t>focus</w:t>
      </w:r>
      <w:r w:rsidR="00681188" w:rsidRPr="004F7166">
        <w:t>es</w:t>
      </w:r>
      <w:r w:rsidR="003C6F0A" w:rsidRPr="004F7166">
        <w:t xml:space="preserve"> on outcomes rather than outputs</w:t>
      </w:r>
      <w:r w:rsidR="00165592" w:rsidRPr="004F7166">
        <w:t>,</w:t>
      </w:r>
      <w:r w:rsidR="003C6F0A" w:rsidRPr="004F7166">
        <w:t xml:space="preserve"> </w:t>
      </w:r>
      <w:r w:rsidR="00165592" w:rsidRPr="004F7166">
        <w:t>plac</w:t>
      </w:r>
      <w:r w:rsidR="00681188" w:rsidRPr="004F7166">
        <w:t>es</w:t>
      </w:r>
      <w:r w:rsidR="00165592" w:rsidRPr="004F7166">
        <w:t xml:space="preserve"> emphasis on continuous improvement and </w:t>
      </w:r>
      <w:r w:rsidR="00D86E0A" w:rsidRPr="004F7166">
        <w:t>clearly defin</w:t>
      </w:r>
      <w:r w:rsidR="00681188" w:rsidRPr="004F7166">
        <w:t>es</w:t>
      </w:r>
      <w:r w:rsidR="00D86E0A" w:rsidRPr="004F7166">
        <w:t xml:space="preserve"> leadership behaviours</w:t>
      </w:r>
      <w:r w:rsidR="00165592" w:rsidRPr="004F7166">
        <w:t>.</w:t>
      </w:r>
    </w:p>
    <w:p w14:paraId="338B94CA" w14:textId="580E0E3E" w:rsidR="00902435" w:rsidRPr="004F7166" w:rsidRDefault="00AB4EA4" w:rsidP="002F6783">
      <w:pPr>
        <w:pStyle w:val="ListParagraph"/>
        <w:numPr>
          <w:ilvl w:val="1"/>
          <w:numId w:val="1"/>
        </w:numPr>
        <w:contextualSpacing w:val="0"/>
      </w:pPr>
      <w:r w:rsidRPr="004F7166">
        <w:t xml:space="preserve">The </w:t>
      </w:r>
      <w:r w:rsidR="00EA7834" w:rsidRPr="004F7166">
        <w:t xml:space="preserve">Apprenticeship </w:t>
      </w:r>
      <w:r w:rsidR="00BD6C0D" w:rsidRPr="004F7166">
        <w:t>St</w:t>
      </w:r>
      <w:r w:rsidR="00EA7834" w:rsidRPr="004F7166">
        <w:t>rategy</w:t>
      </w:r>
      <w:r w:rsidR="00DE2D59" w:rsidRPr="004F7166">
        <w:t xml:space="preserve"> </w:t>
      </w:r>
      <w:r w:rsidR="003004F7" w:rsidRPr="004F7166">
        <w:t>(</w:t>
      </w:r>
      <w:r w:rsidR="00DE2D59" w:rsidRPr="004F7166">
        <w:t>March 2019</w:t>
      </w:r>
      <w:r w:rsidR="003004F7" w:rsidRPr="004F7166">
        <w:t>)</w:t>
      </w:r>
      <w:r w:rsidR="00F55DC5" w:rsidRPr="004F7166">
        <w:t xml:space="preserve"> </w:t>
      </w:r>
      <w:r w:rsidR="00247B13" w:rsidRPr="004F7166">
        <w:t>explicitly supports the</w:t>
      </w:r>
      <w:r w:rsidR="00BD6C0D" w:rsidRPr="004F7166">
        <w:t xml:space="preserve"> </w:t>
      </w:r>
      <w:r w:rsidR="00CD3EB0" w:rsidRPr="004F7166">
        <w:t>improve</w:t>
      </w:r>
      <w:r w:rsidR="00247B13" w:rsidRPr="004F7166">
        <w:t>ment of</w:t>
      </w:r>
      <w:r w:rsidR="00CD3EB0" w:rsidRPr="004F7166">
        <w:t xml:space="preserve"> the diversity and inclusivity of </w:t>
      </w:r>
      <w:r w:rsidR="00BC20A6" w:rsidRPr="004F7166">
        <w:t>workforces by providing an entry route for people from all background</w:t>
      </w:r>
      <w:r w:rsidR="00DE4BD8">
        <w:t>s</w:t>
      </w:r>
      <w:r w:rsidR="00BC20A6" w:rsidRPr="004F7166">
        <w:t xml:space="preserve"> and to provide ret</w:t>
      </w:r>
      <w:r w:rsidR="0051573C">
        <w:t>r</w:t>
      </w:r>
      <w:r w:rsidR="00BC20A6" w:rsidRPr="004F7166">
        <w:t>aining opportunities for existing staff.</w:t>
      </w:r>
    </w:p>
    <w:p w14:paraId="1760AFD8" w14:textId="43C0CFCF" w:rsidR="00B34046" w:rsidRPr="004F7166" w:rsidRDefault="00BC20A6" w:rsidP="00B34046">
      <w:pPr>
        <w:pStyle w:val="ListParagraph"/>
        <w:ind w:left="357" w:hanging="357"/>
        <w:contextualSpacing w:val="0"/>
        <w:rPr>
          <w:rStyle w:val="ReportTemplate"/>
        </w:rPr>
      </w:pPr>
      <w:r w:rsidRPr="004F7166">
        <w:t xml:space="preserve">Key products </w:t>
      </w:r>
      <w:r w:rsidR="004F4834" w:rsidRPr="004F7166">
        <w:t xml:space="preserve">relevant to diversity and inclusion </w:t>
      </w:r>
      <w:r w:rsidRPr="004F7166">
        <w:t xml:space="preserve">which </w:t>
      </w:r>
      <w:r w:rsidR="00201A7C" w:rsidRPr="004F7166">
        <w:t xml:space="preserve">are still </w:t>
      </w:r>
      <w:r w:rsidRPr="004F7166">
        <w:t xml:space="preserve">to be delivered include </w:t>
      </w:r>
      <w:r w:rsidR="006B6BE8" w:rsidRPr="004F7166">
        <w:t xml:space="preserve">future working patterns work, </w:t>
      </w:r>
      <w:r w:rsidR="00201A7C" w:rsidRPr="004F7166">
        <w:t>p</w:t>
      </w:r>
      <w:r w:rsidR="004F4834" w:rsidRPr="004F7166">
        <w:t xml:space="preserve">eople </w:t>
      </w:r>
      <w:r w:rsidR="00201A7C" w:rsidRPr="004F7166">
        <w:t>i</w:t>
      </w:r>
      <w:r w:rsidR="004F4834" w:rsidRPr="004F7166">
        <w:t xml:space="preserve">mpact </w:t>
      </w:r>
      <w:r w:rsidR="00201A7C" w:rsidRPr="004F7166">
        <w:t>a</w:t>
      </w:r>
      <w:r w:rsidR="004F4834" w:rsidRPr="004F7166">
        <w:t>ssessments</w:t>
      </w:r>
      <w:r w:rsidR="00201A7C" w:rsidRPr="004F7166">
        <w:t xml:space="preserve">, </w:t>
      </w:r>
      <w:r w:rsidR="00FF3B88">
        <w:t xml:space="preserve">a </w:t>
      </w:r>
      <w:r w:rsidR="00201A7C" w:rsidRPr="004F7166">
        <w:t>recruitment toolkit</w:t>
      </w:r>
      <w:r w:rsidR="00A5195C" w:rsidRPr="004F7166">
        <w:t xml:space="preserve">, </w:t>
      </w:r>
      <w:r w:rsidR="008B6B7C" w:rsidRPr="004F7166">
        <w:t xml:space="preserve">talent management </w:t>
      </w:r>
      <w:r w:rsidR="00344A1E" w:rsidRPr="004F7166">
        <w:t>work</w:t>
      </w:r>
      <w:r w:rsidR="00A5195C" w:rsidRPr="004F7166">
        <w:t xml:space="preserve">, and </w:t>
      </w:r>
      <w:r w:rsidR="00E369F6" w:rsidRPr="004F7166">
        <w:t xml:space="preserve">the </w:t>
      </w:r>
      <w:r w:rsidR="00A5195C" w:rsidRPr="004F7166">
        <w:t>Inclusivity Strategy</w:t>
      </w:r>
      <w:r w:rsidR="00E369F6" w:rsidRPr="004F7166">
        <w:t xml:space="preserve"> which</w:t>
      </w:r>
      <w:r w:rsidR="00344A1E" w:rsidRPr="004F7166">
        <w:rPr>
          <w:rStyle w:val="ReportTemplate"/>
        </w:rPr>
        <w:t xml:space="preserve"> </w:t>
      </w:r>
      <w:r w:rsidR="00E369F6" w:rsidRPr="004F7166">
        <w:rPr>
          <w:rStyle w:val="ReportTemplate"/>
        </w:rPr>
        <w:t xml:space="preserve">will promote inclusion as a golden thread through all NFCC work and </w:t>
      </w:r>
      <w:r w:rsidR="00344A1E" w:rsidRPr="004F7166">
        <w:rPr>
          <w:rStyle w:val="ReportTemplate"/>
        </w:rPr>
        <w:t xml:space="preserve">is expected to be signed off </w:t>
      </w:r>
      <w:r w:rsidR="007E7741" w:rsidRPr="004F7166">
        <w:rPr>
          <w:rStyle w:val="ReportTemplate"/>
        </w:rPr>
        <w:t>in</w:t>
      </w:r>
      <w:r w:rsidR="00344A1E" w:rsidRPr="004F7166">
        <w:rPr>
          <w:rStyle w:val="ReportTemplate"/>
        </w:rPr>
        <w:t xml:space="preserve"> April 2020.</w:t>
      </w:r>
    </w:p>
    <w:sdt>
      <w:sdtPr>
        <w:rPr>
          <w:rStyle w:val="Style6"/>
        </w:rPr>
        <w:alias w:val="Issues"/>
        <w:tag w:val="Issues"/>
        <w:id w:val="-2030090294"/>
        <w:placeholder>
          <w:docPart w:val="5D2A4CC9BF6E4750AFF12B811E7E4BBE"/>
        </w:placeholder>
      </w:sdtPr>
      <w:sdtEndPr>
        <w:rPr>
          <w:rStyle w:val="Style6"/>
        </w:rPr>
      </w:sdtEndPr>
      <w:sdtContent>
        <w:p w14:paraId="279F03E8" w14:textId="22EE6C96" w:rsidR="009B6F95" w:rsidRPr="00E73FAE" w:rsidRDefault="008D1216" w:rsidP="007531EF">
          <w:pPr>
            <w:ind w:left="0" w:firstLine="0"/>
            <w:rPr>
              <w:rStyle w:val="ReportTemplate"/>
            </w:rPr>
          </w:pPr>
          <w:r w:rsidRPr="00E73FAE">
            <w:rPr>
              <w:rStyle w:val="Style6"/>
            </w:rPr>
            <w:t>N</w:t>
          </w:r>
          <w:r w:rsidR="007A6F01" w:rsidRPr="00E73FAE">
            <w:rPr>
              <w:rStyle w:val="Style6"/>
            </w:rPr>
            <w:t xml:space="preserve">ational </w:t>
          </w:r>
          <w:r w:rsidRPr="00E73FAE">
            <w:rPr>
              <w:rStyle w:val="Style6"/>
            </w:rPr>
            <w:t>J</w:t>
          </w:r>
          <w:r w:rsidR="007A6F01" w:rsidRPr="00E73FAE">
            <w:rPr>
              <w:rStyle w:val="Style6"/>
            </w:rPr>
            <w:t xml:space="preserve">oint </w:t>
          </w:r>
          <w:r w:rsidRPr="00E73FAE">
            <w:rPr>
              <w:rStyle w:val="Style6"/>
            </w:rPr>
            <w:t>C</w:t>
          </w:r>
          <w:r w:rsidR="007A6F01" w:rsidRPr="00E73FAE">
            <w:rPr>
              <w:rStyle w:val="Style6"/>
            </w:rPr>
            <w:t>ommittee</w:t>
          </w:r>
          <w:r w:rsidR="002B4B84" w:rsidRPr="00E73FAE">
            <w:rPr>
              <w:rStyle w:val="Style6"/>
            </w:rPr>
            <w:t xml:space="preserve"> for Local Authority and Fire and Rescue Services</w:t>
          </w:r>
          <w:r w:rsidRPr="00E73FAE">
            <w:rPr>
              <w:rStyle w:val="Style6"/>
            </w:rPr>
            <w:t xml:space="preserve"> activity</w:t>
          </w:r>
        </w:p>
      </w:sdtContent>
    </w:sdt>
    <w:p w14:paraId="1EADD83F" w14:textId="0335E1E5" w:rsidR="00E1028B" w:rsidRPr="00E73FAE" w:rsidRDefault="00E1028B" w:rsidP="001D6F10">
      <w:pPr>
        <w:pStyle w:val="ListParagraph"/>
        <w:ind w:left="357" w:hanging="357"/>
        <w:contextualSpacing w:val="0"/>
      </w:pPr>
      <w:r w:rsidRPr="00E73FAE">
        <w:t xml:space="preserve">The National Joint Council (NJC) set up the independently chaired Inclusive Fire Service Group (IFSG) involving wider interested parties </w:t>
      </w:r>
      <w:r w:rsidR="00FF3B88">
        <w:t>such as</w:t>
      </w:r>
      <w:r w:rsidR="00905BC9">
        <w:t xml:space="preserve"> the</w:t>
      </w:r>
      <w:r w:rsidRPr="00E73FAE">
        <w:t xml:space="preserve">, National Employers, NFCC, Fire Brigades Union, Fire Officers Association and the Fire and Rescue Service Association. This provides a unique opportunity at national level to discuss and </w:t>
      </w:r>
      <w:proofErr w:type="gramStart"/>
      <w:r w:rsidRPr="00E73FAE">
        <w:t>take into account</w:t>
      </w:r>
      <w:proofErr w:type="gramEnd"/>
      <w:r w:rsidRPr="00E73FAE">
        <w:t xml:space="preserve"> the views of employers, senior managers and workforce representatives together. The group has also engaged with special interest groups such as Stonewall, Asian Fire Service Association, Women in the Fire Service, Women in the Police Service, </w:t>
      </w:r>
      <w:r w:rsidR="000168A6">
        <w:t xml:space="preserve">the </w:t>
      </w:r>
      <w:r w:rsidRPr="00E73FAE">
        <w:t>FBU women’s, B</w:t>
      </w:r>
      <w:r w:rsidR="009765F8">
        <w:t>A</w:t>
      </w:r>
      <w:r w:rsidRPr="00E73FAE">
        <w:t>ME and LGBT groups, Unison, GMB etc.</w:t>
      </w:r>
    </w:p>
    <w:p w14:paraId="22E17EF3" w14:textId="2CC642B1" w:rsidR="00890B08" w:rsidRPr="004B1E41" w:rsidRDefault="00890B08" w:rsidP="00890B08">
      <w:pPr>
        <w:pStyle w:val="ListParagraph"/>
        <w:rPr>
          <w:rStyle w:val="ReportTemplate"/>
        </w:rPr>
      </w:pPr>
      <w:r w:rsidRPr="00E73FAE">
        <w:t xml:space="preserve">The </w:t>
      </w:r>
      <w:r w:rsidR="00FD4B60" w:rsidRPr="00E73FAE">
        <w:t>Group</w:t>
      </w:r>
      <w:r w:rsidRPr="00E73FAE">
        <w:t xml:space="preserve"> undertook a </w:t>
      </w:r>
      <w:r w:rsidR="00F72135" w:rsidRPr="00E73FAE">
        <w:t xml:space="preserve">comprehensive </w:t>
      </w:r>
      <w:r w:rsidRPr="00E73FAE">
        <w:t xml:space="preserve">piece of work to identify </w:t>
      </w:r>
      <w:r w:rsidR="00F72135" w:rsidRPr="00E73FAE">
        <w:t xml:space="preserve">the various positions in services </w:t>
      </w:r>
      <w:r w:rsidRPr="00E73FAE">
        <w:t xml:space="preserve">and </w:t>
      </w:r>
      <w:r w:rsidR="00F72135" w:rsidRPr="00E73FAE">
        <w:t xml:space="preserve">to </w:t>
      </w:r>
      <w:r w:rsidRPr="00E73FAE">
        <w:t>promote strategies that could be used at a local level to encourage improvement. The sector was consulted on these strategies which received wide-ranging support</w:t>
      </w:r>
      <w:r w:rsidR="00A94CC3" w:rsidRPr="00E73FAE">
        <w:t>. T</w:t>
      </w:r>
      <w:r w:rsidRPr="00E73FAE">
        <w:t xml:space="preserve">hey were published in January 2018 and can be viewed </w:t>
      </w:r>
      <w:hyperlink r:id="rId11" w:history="1">
        <w:r w:rsidRPr="00E73FAE">
          <w:rPr>
            <w:rStyle w:val="Hyperlink"/>
            <w:color w:val="auto"/>
          </w:rPr>
          <w:t>here</w:t>
        </w:r>
      </w:hyperlink>
      <w:r w:rsidRPr="00E73FAE">
        <w:t xml:space="preserve">. </w:t>
      </w:r>
      <w:r w:rsidR="00870A3E" w:rsidRPr="00E73FAE">
        <w:t xml:space="preserve">Following </w:t>
      </w:r>
      <w:proofErr w:type="gramStart"/>
      <w:r w:rsidR="00870A3E" w:rsidRPr="00E73FAE">
        <w:t>a period of time</w:t>
      </w:r>
      <w:proofErr w:type="gramEnd"/>
      <w:r w:rsidR="00870A3E" w:rsidRPr="00E73FAE">
        <w:t xml:space="preserve"> to allow the strategies to become embedded </w:t>
      </w:r>
      <w:r w:rsidR="00266E5E" w:rsidRPr="00E73FAE">
        <w:t>at a local level</w:t>
      </w:r>
      <w:r w:rsidR="0051573C">
        <w:t>,</w:t>
      </w:r>
      <w:r w:rsidR="00266E5E" w:rsidRPr="00E73FAE">
        <w:t xml:space="preserve"> an in-depth piece of work</w:t>
      </w:r>
      <w:r w:rsidRPr="00E73FAE">
        <w:t xml:space="preserve"> to review the implementation and impact of the strategies is now underway</w:t>
      </w:r>
      <w:r w:rsidR="00A93026" w:rsidRPr="00E73FAE">
        <w:t>. This has</w:t>
      </w:r>
      <w:r w:rsidRPr="00E73FAE">
        <w:t xml:space="preserve"> include</w:t>
      </w:r>
      <w:r w:rsidR="00A93026" w:rsidRPr="00E73FAE">
        <w:t>d</w:t>
      </w:r>
      <w:r w:rsidRPr="00E73FAE">
        <w:t xml:space="preserve"> an online management survey, focus groups with female, BAME and LGBT identifying employees and workshops with FRS equality and diversity officers and local union representatives. A full meeting of the IFSG is expected to take place in March</w:t>
      </w:r>
      <w:r w:rsidR="00A93026" w:rsidRPr="00E73FAE">
        <w:t>. T</w:t>
      </w:r>
      <w:r w:rsidRPr="00E73FAE">
        <w:t xml:space="preserve">he </w:t>
      </w:r>
      <w:r w:rsidR="00A93026" w:rsidRPr="00E73FAE">
        <w:t>G</w:t>
      </w:r>
      <w:r w:rsidRPr="00E73FAE">
        <w:t xml:space="preserve">roup will then consider the findings of the recent exercise and next steps. A </w:t>
      </w:r>
      <w:r w:rsidRPr="004B1E41">
        <w:t xml:space="preserve">full report will be issued </w:t>
      </w:r>
      <w:r w:rsidR="00E73FAE" w:rsidRPr="004B1E41">
        <w:t xml:space="preserve">shortly </w:t>
      </w:r>
      <w:r w:rsidRPr="004B1E41">
        <w:t>thereafter.</w:t>
      </w:r>
    </w:p>
    <w:sdt>
      <w:sdtPr>
        <w:rPr>
          <w:rStyle w:val="Style6"/>
        </w:rPr>
        <w:alias w:val="Issues"/>
        <w:tag w:val="Issues"/>
        <w:id w:val="-53632252"/>
        <w:placeholder>
          <w:docPart w:val="582AD470B8294E92A67895AE84DDE20E"/>
        </w:placeholder>
      </w:sdtPr>
      <w:sdtEndPr>
        <w:rPr>
          <w:rStyle w:val="Style6"/>
        </w:rPr>
      </w:sdtEndPr>
      <w:sdtContent>
        <w:p w14:paraId="040ED852" w14:textId="72BF4ED3" w:rsidR="008D1216" w:rsidRPr="004B1E41" w:rsidRDefault="00D74AE3" w:rsidP="007531EF">
          <w:pPr>
            <w:ind w:left="0" w:firstLine="0"/>
            <w:rPr>
              <w:rStyle w:val="ReportTemplate"/>
            </w:rPr>
          </w:pPr>
          <w:r w:rsidRPr="004B1E41">
            <w:rPr>
              <w:rStyle w:val="Style6"/>
            </w:rPr>
            <w:t xml:space="preserve">LGA </w:t>
          </w:r>
          <w:r w:rsidR="008D1216" w:rsidRPr="004B1E41">
            <w:rPr>
              <w:rStyle w:val="Style6"/>
            </w:rPr>
            <w:t>activity</w:t>
          </w:r>
        </w:p>
      </w:sdtContent>
    </w:sdt>
    <w:p w14:paraId="2F1EB5AD" w14:textId="0FF662F3" w:rsidR="002B4B84" w:rsidRPr="004B1E41" w:rsidRDefault="002B4B84" w:rsidP="004B1E41">
      <w:pPr>
        <w:pStyle w:val="ListParagraph"/>
        <w:ind w:left="357" w:hanging="357"/>
        <w:contextualSpacing w:val="0"/>
        <w:rPr>
          <w:rFonts w:eastAsia="Times New Roman"/>
          <w:lang w:eastAsia="en-GB"/>
        </w:rPr>
      </w:pPr>
      <w:r w:rsidRPr="004B1E41">
        <w:t xml:space="preserve">In January 2017 a Memorandum of Understanding on </w:t>
      </w:r>
      <w:r w:rsidR="0051573C">
        <w:t>e</w:t>
      </w:r>
      <w:r w:rsidRPr="004B1E41">
        <w:t xml:space="preserve">quality, diversity, behaviours and organisational culture in the Fire Service. The MoU was signed by the LGA, the NFCC, several fire unions and representative groups; it committed its signatories to uphold the principles and deliver actions specified within the MoU and is attached in </w:t>
      </w:r>
      <w:r w:rsidRPr="004B1E41">
        <w:rPr>
          <w:b/>
          <w:u w:val="single"/>
        </w:rPr>
        <w:t>Appendix A</w:t>
      </w:r>
      <w:r w:rsidRPr="004B1E41">
        <w:rPr>
          <w:b/>
        </w:rPr>
        <w:t>.</w:t>
      </w:r>
      <w:r w:rsidR="004B1E41" w:rsidRPr="004B1E41">
        <w:rPr>
          <w:b/>
        </w:rPr>
        <w:t xml:space="preserve"> </w:t>
      </w:r>
      <w:r w:rsidRPr="004B1E41">
        <w:t>In order to fulfil the commitments within the MoU the LGA published ‘</w:t>
      </w:r>
      <w:hyperlink r:id="rId12" w:history="1">
        <w:r w:rsidRPr="004B1E41">
          <w:rPr>
            <w:rStyle w:val="Hyperlink"/>
          </w:rPr>
          <w:t>An inclusive service: the twenty-first century fire and rescue service’</w:t>
        </w:r>
      </w:hyperlink>
      <w:r w:rsidRPr="004B1E41">
        <w:t xml:space="preserve"> which set out the changing role of the firefighter and outlined activities underway to develop a more diverse workforce. </w:t>
      </w:r>
    </w:p>
    <w:p w14:paraId="4B16D642" w14:textId="483A7E10" w:rsidR="0053556F" w:rsidRDefault="00772175" w:rsidP="004B1E41">
      <w:pPr>
        <w:pStyle w:val="ListParagraph"/>
        <w:contextualSpacing w:val="0"/>
      </w:pPr>
      <w:r w:rsidRPr="004B1E41">
        <w:lastRenderedPageBreak/>
        <w:t xml:space="preserve">At the 2018 Fire Conference the Fire Vision 2024 </w:t>
      </w:r>
      <w:r w:rsidR="000C73CE" w:rsidRPr="004B1E41">
        <w:t>was launched</w:t>
      </w:r>
      <w:r w:rsidRPr="004B1E41">
        <w:t>.</w:t>
      </w:r>
      <w:r w:rsidR="004D648B" w:rsidRPr="004B1E41">
        <w:t xml:space="preserve"> </w:t>
      </w:r>
      <w:r w:rsidR="008B23C7" w:rsidRPr="004B1E41">
        <w:t>The Vision</w:t>
      </w:r>
      <w:r w:rsidR="004D648B" w:rsidRPr="004B1E41">
        <w:t xml:space="preserve"> consider</w:t>
      </w:r>
      <w:r w:rsidR="00AC5C4C" w:rsidRPr="004B1E41">
        <w:t>ed</w:t>
      </w:r>
      <w:r w:rsidR="004D648B" w:rsidRPr="004B1E41">
        <w:t xml:space="preserve"> the </w:t>
      </w:r>
      <w:r w:rsidR="00AC5C4C" w:rsidRPr="004B1E41">
        <w:t xml:space="preserve">future </w:t>
      </w:r>
      <w:r w:rsidR="004D648B" w:rsidRPr="004B1E41">
        <w:t>role of the service</w:t>
      </w:r>
      <w:r w:rsidR="007E0170" w:rsidRPr="004B1E41">
        <w:t xml:space="preserve"> and the ways in which services need to change. </w:t>
      </w:r>
      <w:r w:rsidR="002107B5" w:rsidRPr="004B1E41">
        <w:t>R</w:t>
      </w:r>
      <w:r w:rsidR="00637C49" w:rsidRPr="004B1E41">
        <w:t>ecruit</w:t>
      </w:r>
      <w:r w:rsidR="002107B5" w:rsidRPr="004B1E41">
        <w:t>ing,</w:t>
      </w:r>
      <w:r w:rsidR="00637C49" w:rsidRPr="004B1E41">
        <w:t xml:space="preserve"> retain</w:t>
      </w:r>
      <w:r w:rsidR="002107B5" w:rsidRPr="004B1E41">
        <w:t>ing</w:t>
      </w:r>
      <w:r w:rsidR="00637C49" w:rsidRPr="004B1E41">
        <w:t xml:space="preserve"> and develop</w:t>
      </w:r>
      <w:r w:rsidR="002107B5" w:rsidRPr="004B1E41">
        <w:t>ing</w:t>
      </w:r>
      <w:r w:rsidR="00637C49" w:rsidRPr="004B1E41">
        <w:t xml:space="preserve"> a workforce that reflects local communities</w:t>
      </w:r>
      <w:r w:rsidR="003A6082" w:rsidRPr="004B1E41">
        <w:t xml:space="preserve"> </w:t>
      </w:r>
      <w:r w:rsidR="002107B5" w:rsidRPr="004B1E41">
        <w:t xml:space="preserve">is a key part of the </w:t>
      </w:r>
      <w:r w:rsidR="003877C6" w:rsidRPr="004B1E41">
        <w:t>V</w:t>
      </w:r>
      <w:r w:rsidR="002107B5" w:rsidRPr="004B1E41">
        <w:t xml:space="preserve">ision and was defined in some clear targets </w:t>
      </w:r>
      <w:r w:rsidR="003877C6" w:rsidRPr="004B1E41">
        <w:t>to</w:t>
      </w:r>
      <w:r w:rsidR="002107B5" w:rsidRPr="004B1E41">
        <w:t xml:space="preserve"> increase the number of </w:t>
      </w:r>
      <w:r w:rsidR="006C62F1" w:rsidRPr="004B1E41">
        <w:t xml:space="preserve">new </w:t>
      </w:r>
      <w:r w:rsidR="003877C6" w:rsidRPr="004B1E41">
        <w:t>female firefighter recruits to 30 per cent by 2024/5; having staff who reflect the ethnic diversity of communities</w:t>
      </w:r>
      <w:r w:rsidR="005148B3" w:rsidRPr="004B1E41">
        <w:t xml:space="preserve"> at all levels; and ensuring that gender and ethnic balance is not eroded by poor retention.</w:t>
      </w:r>
      <w:r w:rsidR="004B1E41" w:rsidRPr="004B1E41">
        <w:t xml:space="preserve"> In support of the Vision</w:t>
      </w:r>
      <w:r w:rsidR="0053556F" w:rsidRPr="004B1E41">
        <w:t xml:space="preserve"> ‘</w:t>
      </w:r>
      <w:hyperlink r:id="rId13" w:history="1">
        <w:r w:rsidR="0053556F" w:rsidRPr="004B1E41">
          <w:rPr>
            <w:rStyle w:val="Hyperlink"/>
          </w:rPr>
          <w:t>An inclusive fire service: Recruitment and inclusion’</w:t>
        </w:r>
      </w:hyperlink>
      <w:r w:rsidR="0053556F" w:rsidRPr="004B1E41">
        <w:t xml:space="preserve"> </w:t>
      </w:r>
      <w:r w:rsidR="006E5CD5" w:rsidRPr="004B1E41">
        <w:t xml:space="preserve">was subsequently published to </w:t>
      </w:r>
      <w:r w:rsidR="00AB224B" w:rsidRPr="004B1E41">
        <w:t xml:space="preserve">support the Fire Vision </w:t>
      </w:r>
      <w:r w:rsidR="00804732" w:rsidRPr="004B1E41">
        <w:t xml:space="preserve">and </w:t>
      </w:r>
      <w:r w:rsidR="00AB224B" w:rsidRPr="004B1E41">
        <w:t>provid</w:t>
      </w:r>
      <w:r w:rsidR="00804732" w:rsidRPr="004B1E41">
        <w:t>ed</w:t>
      </w:r>
      <w:r w:rsidR="00AB224B" w:rsidRPr="004B1E41">
        <w:t xml:space="preserve"> case studies on leading practice from across the country.</w:t>
      </w:r>
    </w:p>
    <w:p w14:paraId="070309DA" w14:textId="6C85DAC8" w:rsidR="00107B69" w:rsidRPr="004B1E41" w:rsidRDefault="00E87146" w:rsidP="004B1E41">
      <w:pPr>
        <w:pStyle w:val="ListParagraph"/>
        <w:contextualSpacing w:val="0"/>
      </w:pPr>
      <w:r>
        <w:t xml:space="preserve">The Home Office has been gathering data on the proportions of new joiners who are women </w:t>
      </w:r>
      <w:r w:rsidR="000A14C3">
        <w:t>or from an ethnic minority group for two years. In 201</w:t>
      </w:r>
      <w:r w:rsidR="007C3C50">
        <w:t>8/1</w:t>
      </w:r>
      <w:r w:rsidR="000A14C3">
        <w:t>9</w:t>
      </w:r>
      <w:r w:rsidR="007C3C50">
        <w:t xml:space="preserve"> 12.6 per cent of new firefighters were women</w:t>
      </w:r>
      <w:r w:rsidR="00C5159D">
        <w:t xml:space="preserve">, and 5.3 per cent were from an ethnic minority group. </w:t>
      </w:r>
      <w:r w:rsidR="00B32671">
        <w:t xml:space="preserve">Overall 23.4 per cent of </w:t>
      </w:r>
      <w:r w:rsidR="00643184">
        <w:t xml:space="preserve">new staff in 2018/19 were women. </w:t>
      </w:r>
    </w:p>
    <w:p w14:paraId="39230B5B" w14:textId="2517AEED" w:rsidR="00177967" w:rsidRPr="00A31949" w:rsidRDefault="0033325B" w:rsidP="005300A4">
      <w:pPr>
        <w:pStyle w:val="ListParagraph"/>
        <w:ind w:left="357" w:hanging="357"/>
        <w:contextualSpacing w:val="0"/>
      </w:pPr>
      <w:r w:rsidRPr="00A31949">
        <w:t xml:space="preserve">Alongside </w:t>
      </w:r>
      <w:r w:rsidR="00B874EC">
        <w:t>its</w:t>
      </w:r>
      <w:r w:rsidR="00B874EC" w:rsidRPr="00A31949">
        <w:t xml:space="preserve"> </w:t>
      </w:r>
      <w:r w:rsidRPr="00A31949">
        <w:t>publications the</w:t>
      </w:r>
      <w:r w:rsidR="005300A4" w:rsidRPr="00A31949">
        <w:t xml:space="preserve"> LGA has endeavoured to support members through a series of </w:t>
      </w:r>
      <w:r w:rsidR="00BF15C7" w:rsidRPr="00A31949">
        <w:t>development events</w:t>
      </w:r>
      <w:r w:rsidR="00023A42" w:rsidRPr="00A31949">
        <w:t>.</w:t>
      </w:r>
      <w:r w:rsidR="008C3DAD" w:rsidRPr="00A31949">
        <w:t xml:space="preserve"> </w:t>
      </w:r>
      <w:r w:rsidR="00926D42" w:rsidRPr="00A31949">
        <w:t xml:space="preserve">From 2017/18 to 2019/20 this has included </w:t>
      </w:r>
      <w:r w:rsidR="00A16EE8" w:rsidRPr="00A31949">
        <w:t>seven masterclasses</w:t>
      </w:r>
      <w:r w:rsidR="00CE7E5C" w:rsidRPr="00A31949">
        <w:t xml:space="preserve"> focused on culture, diversity and inclusion and </w:t>
      </w:r>
      <w:r w:rsidR="00CC0CFD" w:rsidRPr="00A31949">
        <w:t>seven</w:t>
      </w:r>
      <w:r w:rsidR="00CE7E5C" w:rsidRPr="00A31949">
        <w:t xml:space="preserve"> Leadership Essentials programmes for fire and rescue</w:t>
      </w:r>
      <w:r w:rsidR="00093626" w:rsidRPr="00A31949">
        <w:t xml:space="preserve"> which</w:t>
      </w:r>
      <w:r w:rsidR="00212324" w:rsidRPr="00A31949">
        <w:t xml:space="preserve"> </w:t>
      </w:r>
      <w:r w:rsidR="00093626" w:rsidRPr="00A31949">
        <w:t>include a specific session on inclusive cultures and diversity.</w:t>
      </w:r>
    </w:p>
    <w:p w14:paraId="5AC3E6C9" w14:textId="2CFB3395" w:rsidR="008C3DAD" w:rsidRPr="00A31949" w:rsidRDefault="00DD1B1F" w:rsidP="005300A4">
      <w:pPr>
        <w:pStyle w:val="ListParagraph"/>
        <w:ind w:left="357" w:hanging="357"/>
        <w:contextualSpacing w:val="0"/>
      </w:pPr>
      <w:r w:rsidRPr="00A31949">
        <w:t>Following the publication of the HMCIFRS’ second national report in June 2019</w:t>
      </w:r>
      <w:r w:rsidR="00130748" w:rsidRPr="00A31949">
        <w:t xml:space="preserve"> FSMC lead members </w:t>
      </w:r>
      <w:r w:rsidR="00B87E03" w:rsidRPr="00A31949">
        <w:t xml:space="preserve">agreed to establish </w:t>
      </w:r>
      <w:r w:rsidR="00495B0E" w:rsidRPr="00A31949">
        <w:t>a Fire Diversity and Inclusion Champions Network, which met for the first time in January.</w:t>
      </w:r>
      <w:r w:rsidR="00316086" w:rsidRPr="00A31949">
        <w:t xml:space="preserve"> The Network has 3</w:t>
      </w:r>
      <w:r w:rsidR="009C38C8" w:rsidRPr="00A31949">
        <w:t>9</w:t>
      </w:r>
      <w:r w:rsidR="00316086" w:rsidRPr="00A31949">
        <w:t xml:space="preserve"> authorities signed up to it and is intended as a space for </w:t>
      </w:r>
      <w:r w:rsidR="00803514" w:rsidRPr="00A31949">
        <w:t xml:space="preserve">sharing of best practice and to equip </w:t>
      </w:r>
      <w:r w:rsidR="007C3FAF" w:rsidRPr="00A31949">
        <w:t>member Champion</w:t>
      </w:r>
      <w:r w:rsidR="00A31949" w:rsidRPr="00A31949">
        <w:t>s</w:t>
      </w:r>
      <w:r w:rsidR="007C3FAF" w:rsidRPr="00A31949">
        <w:t xml:space="preserve"> to drive improvement in their own services.</w:t>
      </w:r>
    </w:p>
    <w:sdt>
      <w:sdtPr>
        <w:rPr>
          <w:rStyle w:val="Style6"/>
        </w:rPr>
        <w:alias w:val="Issues"/>
        <w:tag w:val="Issues"/>
        <w:id w:val="222948398"/>
        <w:placeholder>
          <w:docPart w:val="E46F704B6B66425D9D4C6C0BA04D5FC7"/>
        </w:placeholder>
      </w:sdtPr>
      <w:sdtEndPr>
        <w:rPr>
          <w:rStyle w:val="Style6"/>
        </w:rPr>
      </w:sdtEndPr>
      <w:sdtContent>
        <w:p w14:paraId="01859499" w14:textId="5D2BAFB9" w:rsidR="000742C6" w:rsidRPr="00E67C4A" w:rsidRDefault="000742C6" w:rsidP="000742C6">
          <w:pPr>
            <w:ind w:left="360" w:hanging="360"/>
            <w:rPr>
              <w:rStyle w:val="ReportTemplate"/>
            </w:rPr>
          </w:pPr>
          <w:r w:rsidRPr="00E67C4A">
            <w:rPr>
              <w:rStyle w:val="Style6"/>
            </w:rPr>
            <w:t>Proposed approach</w:t>
          </w:r>
        </w:p>
      </w:sdtContent>
    </w:sdt>
    <w:p w14:paraId="5F9933A3" w14:textId="3C8818C4" w:rsidR="006E27DF" w:rsidRPr="00E67C4A" w:rsidRDefault="009A4182" w:rsidP="006E27DF">
      <w:pPr>
        <w:pStyle w:val="ListParagraph"/>
        <w:contextualSpacing w:val="0"/>
        <w:rPr>
          <w:rStyle w:val="ReportTemplate"/>
        </w:rPr>
      </w:pPr>
      <w:r>
        <w:rPr>
          <w:rStyle w:val="ReportTemplate"/>
        </w:rPr>
        <w:t>Addressing the l</w:t>
      </w:r>
      <w:r w:rsidR="006E27DF" w:rsidRPr="00E67C4A">
        <w:rPr>
          <w:rStyle w:val="ReportTemplate"/>
        </w:rPr>
        <w:t xml:space="preserve">ack of diversity and inclusion in the fire and rescue sector </w:t>
      </w:r>
      <w:r w:rsidR="009F6504">
        <w:rPr>
          <w:rStyle w:val="ReportTemplate"/>
        </w:rPr>
        <w:t xml:space="preserve">will take </w:t>
      </w:r>
      <w:r w:rsidR="00AF7F1D">
        <w:rPr>
          <w:rStyle w:val="ReportTemplate"/>
        </w:rPr>
        <w:t xml:space="preserve">sustained effort </w:t>
      </w:r>
      <w:r w:rsidR="007C39B2">
        <w:rPr>
          <w:rStyle w:val="ReportTemplate"/>
        </w:rPr>
        <w:t xml:space="preserve">and focus over </w:t>
      </w:r>
      <w:proofErr w:type="gramStart"/>
      <w:r w:rsidR="007C39B2">
        <w:rPr>
          <w:rStyle w:val="ReportTemplate"/>
        </w:rPr>
        <w:t>a number of</w:t>
      </w:r>
      <w:proofErr w:type="gramEnd"/>
      <w:r w:rsidR="007C39B2">
        <w:rPr>
          <w:rStyle w:val="ReportTemplate"/>
        </w:rPr>
        <w:t xml:space="preserve"> years. </w:t>
      </w:r>
      <w:r w:rsidR="00121406">
        <w:rPr>
          <w:rStyle w:val="ReportTemplate"/>
        </w:rPr>
        <w:t xml:space="preserve">As the figures on new joiners demonstrate, while progress has been made, there is still </w:t>
      </w:r>
      <w:r w:rsidR="00CA4FF3">
        <w:rPr>
          <w:rStyle w:val="ReportTemplate"/>
        </w:rPr>
        <w:t xml:space="preserve">more to be done to meet the target in Fire Vision 2024 on the number of new </w:t>
      </w:r>
      <w:r w:rsidR="001459F4">
        <w:rPr>
          <w:rStyle w:val="ReportTemplate"/>
        </w:rPr>
        <w:t xml:space="preserve">joiner firefighters who are women. </w:t>
      </w:r>
      <w:r w:rsidR="00295014">
        <w:rPr>
          <w:rStyle w:val="ReportTemplate"/>
        </w:rPr>
        <w:t xml:space="preserve">This sustained effort by individual authorities and services </w:t>
      </w:r>
      <w:r w:rsidR="00F96D8B">
        <w:rPr>
          <w:rStyle w:val="ReportTemplate"/>
        </w:rPr>
        <w:t xml:space="preserve">will be reinforced by HMICFRS’s continued focus on the area in their inspections and the work of the NFCC and IFSG. </w:t>
      </w:r>
    </w:p>
    <w:p w14:paraId="29D15548" w14:textId="29AFA04A" w:rsidR="00A3297A" w:rsidRPr="004F2BE7" w:rsidRDefault="009B2E3F" w:rsidP="00994F2B">
      <w:pPr>
        <w:pStyle w:val="ListParagraph"/>
        <w:ind w:left="357" w:hanging="357"/>
        <w:contextualSpacing w:val="0"/>
        <w:rPr>
          <w:rStyle w:val="ReportTemplate"/>
        </w:rPr>
      </w:pPr>
      <w:r>
        <w:rPr>
          <w:rStyle w:val="ReportTemplate"/>
        </w:rPr>
        <w:t xml:space="preserve">The LGA can also continue to play an active role in driving change across the sector to make it </w:t>
      </w:r>
      <w:r w:rsidR="00316A00">
        <w:rPr>
          <w:rStyle w:val="ReportTemplate"/>
        </w:rPr>
        <w:t>more diverse and inclusive. Fire and rescue authority</w:t>
      </w:r>
      <w:r w:rsidR="00870723">
        <w:rPr>
          <w:rStyle w:val="ReportTemplate"/>
        </w:rPr>
        <w:t xml:space="preserve"> m</w:t>
      </w:r>
      <w:r w:rsidR="00657FD1" w:rsidRPr="004F2BE7">
        <w:rPr>
          <w:rStyle w:val="ReportTemplate"/>
        </w:rPr>
        <w:t xml:space="preserve">embers are uniquely placed to </w:t>
      </w:r>
      <w:r w:rsidR="004F2BE7" w:rsidRPr="004F2BE7">
        <w:rPr>
          <w:rStyle w:val="ReportTemplate"/>
        </w:rPr>
        <w:t xml:space="preserve">help </w:t>
      </w:r>
      <w:r w:rsidR="00657FD1" w:rsidRPr="004F2BE7">
        <w:rPr>
          <w:rStyle w:val="ReportTemplate"/>
        </w:rPr>
        <w:t>drive change in this area</w:t>
      </w:r>
      <w:r w:rsidR="004D2CAE">
        <w:rPr>
          <w:rStyle w:val="ReportTemplate"/>
        </w:rPr>
        <w:t xml:space="preserve"> by providing the </w:t>
      </w:r>
      <w:r w:rsidR="004D2CAE" w:rsidRPr="004F2BE7">
        <w:rPr>
          <w:rStyle w:val="ReportTemplate"/>
        </w:rPr>
        <w:t xml:space="preserve">leadership at all levels </w:t>
      </w:r>
      <w:r w:rsidR="004D2CAE">
        <w:rPr>
          <w:rStyle w:val="ReportTemplate"/>
        </w:rPr>
        <w:t xml:space="preserve">needed </w:t>
      </w:r>
      <w:r w:rsidR="004D2CAE" w:rsidRPr="004F2BE7">
        <w:rPr>
          <w:rStyle w:val="ReportTemplate"/>
        </w:rPr>
        <w:t>to drive change</w:t>
      </w:r>
      <w:r w:rsidR="004D2CAE">
        <w:rPr>
          <w:rStyle w:val="ReportTemplate"/>
        </w:rPr>
        <w:t xml:space="preserve">, while also </w:t>
      </w:r>
      <w:r w:rsidR="004D2CAE" w:rsidRPr="004F2BE7">
        <w:rPr>
          <w:rStyle w:val="ReportTemplate"/>
        </w:rPr>
        <w:t>challeng</w:t>
      </w:r>
      <w:r w:rsidR="004D2CAE">
        <w:rPr>
          <w:rStyle w:val="ReportTemplate"/>
        </w:rPr>
        <w:t>ing</w:t>
      </w:r>
      <w:r w:rsidR="004D2CAE" w:rsidRPr="004F2BE7">
        <w:rPr>
          <w:rStyle w:val="ReportTemplate"/>
        </w:rPr>
        <w:t xml:space="preserve"> inappropriate behaviour</w:t>
      </w:r>
      <w:r w:rsidR="00994F2B" w:rsidRPr="004F2BE7">
        <w:rPr>
          <w:rStyle w:val="ReportTemplate"/>
        </w:rPr>
        <w:t xml:space="preserve"> and </w:t>
      </w:r>
      <w:r w:rsidR="004D2CAE">
        <w:rPr>
          <w:rStyle w:val="ReportTemplate"/>
        </w:rPr>
        <w:t xml:space="preserve">it is proposed </w:t>
      </w:r>
      <w:r w:rsidR="00994F2B" w:rsidRPr="004F2BE7">
        <w:rPr>
          <w:rStyle w:val="ReportTemplate"/>
        </w:rPr>
        <w:t xml:space="preserve">the LGA should </w:t>
      </w:r>
      <w:r w:rsidR="00E6648C">
        <w:rPr>
          <w:rStyle w:val="ReportTemplate"/>
        </w:rPr>
        <w:t xml:space="preserve">continue to support </w:t>
      </w:r>
      <w:r w:rsidR="00994F2B" w:rsidRPr="004F2BE7">
        <w:rPr>
          <w:rStyle w:val="ReportTemplate"/>
        </w:rPr>
        <w:t>them to do this.</w:t>
      </w:r>
    </w:p>
    <w:p w14:paraId="2AB35D1D" w14:textId="01356998" w:rsidR="00994F2B" w:rsidRPr="0045122D" w:rsidRDefault="00730252" w:rsidP="002D1417">
      <w:pPr>
        <w:pStyle w:val="ListParagraph"/>
        <w:contextualSpacing w:val="0"/>
        <w:rPr>
          <w:rStyle w:val="ReportTemplate"/>
        </w:rPr>
      </w:pPr>
      <w:r>
        <w:rPr>
          <w:rStyle w:val="ReportTemplate"/>
        </w:rPr>
        <w:t>T</w:t>
      </w:r>
      <w:r w:rsidR="00F13E4F">
        <w:rPr>
          <w:rStyle w:val="ReportTemplate"/>
        </w:rPr>
        <w:t>he LGA</w:t>
      </w:r>
      <w:r>
        <w:rPr>
          <w:rStyle w:val="ReportTemplate"/>
        </w:rPr>
        <w:t xml:space="preserve"> will do this </w:t>
      </w:r>
      <w:r w:rsidR="00801901">
        <w:rPr>
          <w:rStyle w:val="ReportTemplate"/>
        </w:rPr>
        <w:t xml:space="preserve">going forward </w:t>
      </w:r>
      <w:r w:rsidR="00A14374">
        <w:rPr>
          <w:rStyle w:val="ReportTemplate"/>
        </w:rPr>
        <w:t xml:space="preserve">by </w:t>
      </w:r>
      <w:r w:rsidR="00537B2F">
        <w:rPr>
          <w:rStyle w:val="ReportTemplate"/>
        </w:rPr>
        <w:t xml:space="preserve">focusing on developing </w:t>
      </w:r>
      <w:r w:rsidR="00A40202">
        <w:rPr>
          <w:rStyle w:val="ReportTemplate"/>
        </w:rPr>
        <w:t xml:space="preserve">the Champions Network. </w:t>
      </w:r>
      <w:r w:rsidR="00F13E4F">
        <w:rPr>
          <w:rStyle w:val="ReportTemplate"/>
        </w:rPr>
        <w:t xml:space="preserve"> </w:t>
      </w:r>
      <w:r w:rsidR="00994F2B" w:rsidRPr="00101EFA">
        <w:rPr>
          <w:rStyle w:val="ReportTemplate"/>
        </w:rPr>
        <w:t xml:space="preserve"> </w:t>
      </w:r>
      <w:r w:rsidR="00537B2F">
        <w:rPr>
          <w:rStyle w:val="ReportTemplate"/>
        </w:rPr>
        <w:t xml:space="preserve">It is proposed the LGA </w:t>
      </w:r>
      <w:r w:rsidR="00690F93" w:rsidRPr="00101EFA">
        <w:rPr>
          <w:rStyle w:val="ReportTemplate"/>
        </w:rPr>
        <w:t>continue</w:t>
      </w:r>
      <w:r w:rsidR="00537B2F">
        <w:rPr>
          <w:rStyle w:val="ReportTemplate"/>
        </w:rPr>
        <w:t>s</w:t>
      </w:r>
      <w:r w:rsidR="00690F93" w:rsidRPr="00101EFA">
        <w:rPr>
          <w:rStyle w:val="ReportTemplate"/>
        </w:rPr>
        <w:t xml:space="preserve"> to build the Champions Network </w:t>
      </w:r>
      <w:r w:rsidR="00940FE3" w:rsidRPr="00101EFA">
        <w:rPr>
          <w:rStyle w:val="ReportTemplate"/>
        </w:rPr>
        <w:t xml:space="preserve">by encouraging all FRAs to appoint a </w:t>
      </w:r>
      <w:r w:rsidR="00EF42A2" w:rsidRPr="00101EFA">
        <w:rPr>
          <w:rStyle w:val="ReportTemplate"/>
        </w:rPr>
        <w:t xml:space="preserve">member </w:t>
      </w:r>
      <w:r w:rsidR="00940FE3" w:rsidRPr="00101EFA">
        <w:rPr>
          <w:rStyle w:val="ReportTemplate"/>
        </w:rPr>
        <w:t>Diversity and Inclusion Champion</w:t>
      </w:r>
      <w:r w:rsidR="00EF42A2" w:rsidRPr="00101EFA">
        <w:rPr>
          <w:rStyle w:val="ReportTemplate"/>
        </w:rPr>
        <w:t>, if they have not already done s</w:t>
      </w:r>
      <w:r w:rsidR="007E6B58" w:rsidRPr="00101EFA">
        <w:rPr>
          <w:rStyle w:val="ReportTemplate"/>
        </w:rPr>
        <w:t>o</w:t>
      </w:r>
      <w:r w:rsidR="00537B2F">
        <w:rPr>
          <w:rStyle w:val="ReportTemplate"/>
        </w:rPr>
        <w:t xml:space="preserve">, so all English </w:t>
      </w:r>
      <w:r w:rsidR="000D53C7">
        <w:rPr>
          <w:rStyle w:val="ReportTemplate"/>
        </w:rPr>
        <w:t xml:space="preserve">fire and rescue authorities have a nominated champion or </w:t>
      </w:r>
      <w:r w:rsidR="000D53C7">
        <w:rPr>
          <w:rStyle w:val="ReportTemplate"/>
        </w:rPr>
        <w:lastRenderedPageBreak/>
        <w:t>champions</w:t>
      </w:r>
      <w:r w:rsidR="002919D1" w:rsidRPr="00101EFA">
        <w:rPr>
          <w:rStyle w:val="ReportTemplate"/>
        </w:rPr>
        <w:t xml:space="preserve">. The Network would be a forum to gather and share best practice, </w:t>
      </w:r>
      <w:r w:rsidR="00701D67" w:rsidRPr="00101EFA">
        <w:rPr>
          <w:rStyle w:val="ReportTemplate"/>
        </w:rPr>
        <w:t xml:space="preserve">to engage with and </w:t>
      </w:r>
      <w:r w:rsidR="00B0432B" w:rsidRPr="00101EFA">
        <w:rPr>
          <w:rStyle w:val="ReportTemplate"/>
        </w:rPr>
        <w:t xml:space="preserve">promote the work of others in the sector on this agenda and to </w:t>
      </w:r>
      <w:r w:rsidR="00BF6940">
        <w:rPr>
          <w:rStyle w:val="ReportTemplate"/>
        </w:rPr>
        <w:t xml:space="preserve">develop skills to support and </w:t>
      </w:r>
      <w:r w:rsidR="00B0432B" w:rsidRPr="00101EFA">
        <w:rPr>
          <w:rStyle w:val="ReportTemplate"/>
        </w:rPr>
        <w:t>challenge</w:t>
      </w:r>
      <w:r w:rsidR="00701D67" w:rsidRPr="00101EFA">
        <w:rPr>
          <w:rStyle w:val="ReportTemplate"/>
        </w:rPr>
        <w:t xml:space="preserve"> their </w:t>
      </w:r>
      <w:r w:rsidR="00B0432B" w:rsidRPr="00101EFA">
        <w:rPr>
          <w:rStyle w:val="ReportTemplate"/>
        </w:rPr>
        <w:t xml:space="preserve">local </w:t>
      </w:r>
      <w:r w:rsidR="00B0432B" w:rsidRPr="0045122D">
        <w:rPr>
          <w:rStyle w:val="ReportTemplate"/>
        </w:rPr>
        <w:t>services to drive meaningful change.</w:t>
      </w:r>
      <w:r w:rsidR="006827AF" w:rsidRPr="0045122D">
        <w:rPr>
          <w:rStyle w:val="ReportTemplate"/>
        </w:rPr>
        <w:t xml:space="preserve"> </w:t>
      </w:r>
    </w:p>
    <w:p w14:paraId="7F92AA66" w14:textId="77777777" w:rsidR="00E67BE6" w:rsidRPr="0045122D" w:rsidRDefault="002D1417" w:rsidP="00CE2467">
      <w:pPr>
        <w:pStyle w:val="ListParagraph"/>
        <w:contextualSpacing w:val="0"/>
        <w:rPr>
          <w:rStyle w:val="ReportTemplate"/>
        </w:rPr>
      </w:pPr>
      <w:r w:rsidRPr="0045122D">
        <w:rPr>
          <w:rStyle w:val="ReportTemplate"/>
        </w:rPr>
        <w:t xml:space="preserve">The LGA would support the Champions Network </w:t>
      </w:r>
      <w:r w:rsidR="009B2A9E" w:rsidRPr="0045122D">
        <w:rPr>
          <w:rStyle w:val="ReportTemplate"/>
        </w:rPr>
        <w:t>to develop outputs which could include</w:t>
      </w:r>
      <w:r w:rsidR="00E67BE6" w:rsidRPr="0045122D">
        <w:rPr>
          <w:rStyle w:val="ReportTemplate"/>
        </w:rPr>
        <w:t>:</w:t>
      </w:r>
    </w:p>
    <w:p w14:paraId="113EEF30" w14:textId="77777777" w:rsidR="00AD0377" w:rsidRPr="0045122D" w:rsidRDefault="00AD0377" w:rsidP="00AD0377">
      <w:pPr>
        <w:pStyle w:val="ListParagraph"/>
        <w:numPr>
          <w:ilvl w:val="1"/>
          <w:numId w:val="1"/>
        </w:numPr>
        <w:ind w:left="1077" w:hanging="720"/>
        <w:contextualSpacing w:val="0"/>
        <w:rPr>
          <w:rStyle w:val="ReportTemplate"/>
        </w:rPr>
      </w:pPr>
      <w:r w:rsidRPr="0045122D">
        <w:rPr>
          <w:rStyle w:val="ReportTemplate"/>
        </w:rPr>
        <w:t>A</w:t>
      </w:r>
      <w:r w:rsidR="009B2A9E" w:rsidRPr="0045122D">
        <w:rPr>
          <w:rStyle w:val="ReportTemplate"/>
        </w:rPr>
        <w:t xml:space="preserve"> </w:t>
      </w:r>
      <w:r w:rsidR="00CE2467" w:rsidRPr="0045122D">
        <w:rPr>
          <w:rStyle w:val="ReportTemplate"/>
        </w:rPr>
        <w:t>c</w:t>
      </w:r>
      <w:r w:rsidR="009B2A9E" w:rsidRPr="0045122D">
        <w:rPr>
          <w:rStyle w:val="ReportTemplate"/>
        </w:rPr>
        <w:t>hampion job description</w:t>
      </w:r>
    </w:p>
    <w:p w14:paraId="30774D3A" w14:textId="2C6C075D" w:rsidR="004E2270" w:rsidRPr="0045122D" w:rsidRDefault="00AD0377" w:rsidP="004E2270">
      <w:pPr>
        <w:pStyle w:val="ListParagraph"/>
        <w:numPr>
          <w:ilvl w:val="1"/>
          <w:numId w:val="1"/>
        </w:numPr>
        <w:ind w:left="1077" w:hanging="720"/>
        <w:contextualSpacing w:val="0"/>
        <w:rPr>
          <w:rStyle w:val="ReportTemplate"/>
        </w:rPr>
      </w:pPr>
      <w:r w:rsidRPr="0045122D">
        <w:rPr>
          <w:rStyle w:val="ReportTemplate"/>
        </w:rPr>
        <w:t>A</w:t>
      </w:r>
      <w:r w:rsidR="00CE2467" w:rsidRPr="0045122D">
        <w:rPr>
          <w:rStyle w:val="ReportTemplate"/>
        </w:rPr>
        <w:t xml:space="preserve"> </w:t>
      </w:r>
      <w:r w:rsidR="00BF6940">
        <w:rPr>
          <w:rStyle w:val="ReportTemplate"/>
        </w:rPr>
        <w:t xml:space="preserve">FRA </w:t>
      </w:r>
      <w:r w:rsidR="00CE2467" w:rsidRPr="0045122D">
        <w:rPr>
          <w:rStyle w:val="ReportTemplate"/>
        </w:rPr>
        <w:t xml:space="preserve">diversity and inclusion charter </w:t>
      </w:r>
      <w:r w:rsidRPr="0045122D">
        <w:rPr>
          <w:rStyle w:val="ReportTemplate"/>
        </w:rPr>
        <w:t>to support t</w:t>
      </w:r>
      <w:r w:rsidR="003B0598" w:rsidRPr="0045122D">
        <w:rPr>
          <w:rStyle w:val="ReportTemplate"/>
        </w:rPr>
        <w:t>he work of the NFCC People Programme</w:t>
      </w:r>
    </w:p>
    <w:p w14:paraId="458DA7DF" w14:textId="740EB780" w:rsidR="004E2270" w:rsidRPr="0045122D" w:rsidRDefault="00436B96" w:rsidP="004E2270">
      <w:pPr>
        <w:pStyle w:val="ListParagraph"/>
        <w:numPr>
          <w:ilvl w:val="1"/>
          <w:numId w:val="1"/>
        </w:numPr>
        <w:ind w:left="1077" w:hanging="720"/>
        <w:contextualSpacing w:val="0"/>
        <w:rPr>
          <w:rStyle w:val="ReportTemplate"/>
        </w:rPr>
      </w:pPr>
      <w:r w:rsidRPr="0045122D">
        <w:rPr>
          <w:rStyle w:val="ReportTemplate"/>
        </w:rPr>
        <w:t>Member development resources</w:t>
      </w:r>
      <w:r w:rsidR="004E2270" w:rsidRPr="0045122D">
        <w:rPr>
          <w:rStyle w:val="ReportTemplate"/>
        </w:rPr>
        <w:t xml:space="preserve"> to support scrutiny activity</w:t>
      </w:r>
      <w:r w:rsidR="00BF1959" w:rsidRPr="0045122D">
        <w:rPr>
          <w:rStyle w:val="ReportTemplate"/>
        </w:rPr>
        <w:t>, for example on scrutinising</w:t>
      </w:r>
      <w:r w:rsidR="004E2270" w:rsidRPr="0045122D">
        <w:rPr>
          <w:rStyle w:val="ReportTemplate"/>
        </w:rPr>
        <w:t xml:space="preserve"> e</w:t>
      </w:r>
      <w:r w:rsidR="00FA749E" w:rsidRPr="0045122D">
        <w:rPr>
          <w:rStyle w:val="ReportTemplate"/>
        </w:rPr>
        <w:t xml:space="preserve">quality </w:t>
      </w:r>
      <w:r w:rsidR="00BF1959" w:rsidRPr="0045122D">
        <w:rPr>
          <w:rStyle w:val="ReportTemplate"/>
        </w:rPr>
        <w:t xml:space="preserve">and HR </w:t>
      </w:r>
      <w:r w:rsidR="00FA749E" w:rsidRPr="0045122D">
        <w:rPr>
          <w:rStyle w:val="ReportTemplate"/>
        </w:rPr>
        <w:t>data</w:t>
      </w:r>
      <w:r w:rsidR="00591CF9" w:rsidRPr="0045122D">
        <w:rPr>
          <w:rStyle w:val="ReportTemplate"/>
        </w:rPr>
        <w:t xml:space="preserve"> and</w:t>
      </w:r>
      <w:r w:rsidR="00BF1959" w:rsidRPr="0045122D">
        <w:rPr>
          <w:rStyle w:val="ReportTemplate"/>
        </w:rPr>
        <w:t xml:space="preserve"> </w:t>
      </w:r>
      <w:r w:rsidR="00071D8B" w:rsidRPr="0045122D">
        <w:rPr>
          <w:rStyle w:val="ReportTemplate"/>
        </w:rPr>
        <w:t>people impact assessments</w:t>
      </w:r>
      <w:r w:rsidR="00410F04" w:rsidRPr="0045122D">
        <w:rPr>
          <w:rStyle w:val="ReportTemplate"/>
        </w:rPr>
        <w:t xml:space="preserve">; and </w:t>
      </w:r>
    </w:p>
    <w:p w14:paraId="15F756F7" w14:textId="56FD480C" w:rsidR="009B2A9E" w:rsidRPr="007E25A4" w:rsidRDefault="004E2270" w:rsidP="004E2270">
      <w:pPr>
        <w:pStyle w:val="ListParagraph"/>
        <w:numPr>
          <w:ilvl w:val="1"/>
          <w:numId w:val="1"/>
        </w:numPr>
        <w:ind w:left="1077" w:hanging="720"/>
        <w:contextualSpacing w:val="0"/>
        <w:rPr>
          <w:rStyle w:val="ReportTemplate"/>
        </w:rPr>
      </w:pPr>
      <w:r w:rsidRPr="007E25A4">
        <w:rPr>
          <w:rStyle w:val="ReportTemplate"/>
        </w:rPr>
        <w:t>O</w:t>
      </w:r>
      <w:r w:rsidR="00410F04" w:rsidRPr="007E25A4">
        <w:rPr>
          <w:rStyle w:val="ReportTemplate"/>
        </w:rPr>
        <w:t>ther resources as determined by the</w:t>
      </w:r>
      <w:r w:rsidR="0045122D" w:rsidRPr="007E25A4">
        <w:rPr>
          <w:rStyle w:val="ReportTemplate"/>
        </w:rPr>
        <w:t xml:space="preserve"> needs identified through the</w:t>
      </w:r>
      <w:r w:rsidR="00410F04" w:rsidRPr="007E25A4">
        <w:rPr>
          <w:rStyle w:val="ReportTemplate"/>
        </w:rPr>
        <w:t xml:space="preserve"> Network.</w:t>
      </w:r>
    </w:p>
    <w:p w14:paraId="0ACFC15A" w14:textId="15BD2228" w:rsidR="00EA46AB" w:rsidRPr="008509FB" w:rsidRDefault="00EA46AB" w:rsidP="00CE2467">
      <w:pPr>
        <w:pStyle w:val="ListParagraph"/>
        <w:contextualSpacing w:val="0"/>
        <w:rPr>
          <w:rStyle w:val="ReportTemplate"/>
        </w:rPr>
      </w:pPr>
      <w:r w:rsidRPr="007E25A4">
        <w:rPr>
          <w:rStyle w:val="ReportTemplate"/>
        </w:rPr>
        <w:t>The LGA would also continue to build strong relationship</w:t>
      </w:r>
      <w:r w:rsidR="004B30F9" w:rsidRPr="007E25A4">
        <w:rPr>
          <w:rStyle w:val="ReportTemplate"/>
        </w:rPr>
        <w:t>s</w:t>
      </w:r>
      <w:r w:rsidRPr="007E25A4">
        <w:rPr>
          <w:rStyle w:val="ReportTemplate"/>
        </w:rPr>
        <w:t xml:space="preserve"> with the NFCC People Programme</w:t>
      </w:r>
      <w:r w:rsidR="007F4EDD" w:rsidRPr="007E25A4">
        <w:rPr>
          <w:rStyle w:val="ReportTemplate"/>
        </w:rPr>
        <w:t>,</w:t>
      </w:r>
      <w:r w:rsidR="00344390" w:rsidRPr="007E25A4">
        <w:rPr>
          <w:rStyle w:val="ReportTemplate"/>
        </w:rPr>
        <w:t xml:space="preserve"> the </w:t>
      </w:r>
      <w:r w:rsidR="00BD6C3F">
        <w:rPr>
          <w:rStyle w:val="ReportTemplate"/>
        </w:rPr>
        <w:t>IFSG</w:t>
      </w:r>
      <w:r w:rsidR="00344390" w:rsidRPr="007E25A4">
        <w:rPr>
          <w:rStyle w:val="ReportTemplate"/>
        </w:rPr>
        <w:t xml:space="preserve"> and</w:t>
      </w:r>
      <w:r w:rsidR="007F4EDD" w:rsidRPr="007E25A4">
        <w:rPr>
          <w:rStyle w:val="ReportTemplate"/>
        </w:rPr>
        <w:t xml:space="preserve"> other relevant </w:t>
      </w:r>
      <w:r w:rsidR="00344390" w:rsidRPr="007E25A4">
        <w:rPr>
          <w:rStyle w:val="ReportTemplate"/>
        </w:rPr>
        <w:t>groups</w:t>
      </w:r>
      <w:r w:rsidR="007F4EDD" w:rsidRPr="007E25A4">
        <w:rPr>
          <w:rStyle w:val="ReportTemplate"/>
        </w:rPr>
        <w:t xml:space="preserve"> and with individual services to ensure good practice </w:t>
      </w:r>
      <w:r w:rsidR="001D014E" w:rsidRPr="007E25A4">
        <w:rPr>
          <w:rStyle w:val="ReportTemplate"/>
        </w:rPr>
        <w:t xml:space="preserve">is </w:t>
      </w:r>
      <w:r w:rsidR="007F4EDD" w:rsidRPr="007E25A4">
        <w:rPr>
          <w:rStyle w:val="ReportTemplate"/>
        </w:rPr>
        <w:t>gather</w:t>
      </w:r>
      <w:r w:rsidR="001D014E" w:rsidRPr="007E25A4">
        <w:rPr>
          <w:rStyle w:val="ReportTemplate"/>
        </w:rPr>
        <w:t>ed</w:t>
      </w:r>
      <w:r w:rsidR="007F4EDD" w:rsidRPr="007E25A4">
        <w:rPr>
          <w:rStyle w:val="ReportTemplate"/>
        </w:rPr>
        <w:t xml:space="preserve"> and shared</w:t>
      </w:r>
      <w:r w:rsidR="004B30F9" w:rsidRPr="007E25A4">
        <w:rPr>
          <w:rStyle w:val="ReportTemplate"/>
        </w:rPr>
        <w:t xml:space="preserve">. This would be disseminated through the Champions Network, through the Fire Services Bulletin and through a new page on the </w:t>
      </w:r>
      <w:r w:rsidR="004B30F9" w:rsidRPr="008509FB">
        <w:rPr>
          <w:rStyle w:val="ReportTemplate"/>
        </w:rPr>
        <w:t>LGA Fire website.</w:t>
      </w:r>
    </w:p>
    <w:p w14:paraId="03DAC613" w14:textId="5A17E391" w:rsidR="006827AF" w:rsidRDefault="006827AF" w:rsidP="00CE2467">
      <w:pPr>
        <w:pStyle w:val="ListParagraph"/>
        <w:contextualSpacing w:val="0"/>
        <w:rPr>
          <w:rStyle w:val="ReportTemplate"/>
        </w:rPr>
      </w:pPr>
      <w:r w:rsidRPr="008509FB">
        <w:rPr>
          <w:rStyle w:val="ReportTemplate"/>
        </w:rPr>
        <w:t>Finally</w:t>
      </w:r>
      <w:r w:rsidR="00156D9A" w:rsidRPr="008509FB">
        <w:rPr>
          <w:rStyle w:val="ReportTemplate"/>
        </w:rPr>
        <w:t>,</w:t>
      </w:r>
      <w:r w:rsidRPr="008509FB">
        <w:rPr>
          <w:rStyle w:val="ReportTemplate"/>
        </w:rPr>
        <w:t xml:space="preserve"> </w:t>
      </w:r>
      <w:r w:rsidR="003A3C75" w:rsidRPr="008509FB">
        <w:rPr>
          <w:rStyle w:val="ReportTemplate"/>
        </w:rPr>
        <w:t xml:space="preserve">the LGA through Champions Network would </w:t>
      </w:r>
      <w:r w:rsidR="00BA1BC6" w:rsidRPr="008509FB">
        <w:rPr>
          <w:rStyle w:val="ReportTemplate"/>
        </w:rPr>
        <w:t>consider ways to c</w:t>
      </w:r>
      <w:r w:rsidR="00F25B06" w:rsidRPr="008509FB">
        <w:rPr>
          <w:rStyle w:val="ReportTemplate"/>
        </w:rPr>
        <w:t xml:space="preserve">ontinue to </w:t>
      </w:r>
      <w:r w:rsidR="004272A0" w:rsidRPr="008509FB">
        <w:rPr>
          <w:rStyle w:val="ReportTemplate"/>
        </w:rPr>
        <w:t>promote the</w:t>
      </w:r>
      <w:r w:rsidR="00063AE0" w:rsidRPr="008509FB">
        <w:rPr>
          <w:rStyle w:val="ReportTemplate"/>
        </w:rPr>
        <w:t xml:space="preserve"> shared narrative about the value of diversity for the workforce, organisation and the community in harmony with </w:t>
      </w:r>
      <w:r w:rsidR="004272A0" w:rsidRPr="008509FB">
        <w:rPr>
          <w:rStyle w:val="ReportTemplate"/>
        </w:rPr>
        <w:t>the work of the</w:t>
      </w:r>
      <w:r w:rsidR="00BD6C3F" w:rsidRPr="008509FB">
        <w:rPr>
          <w:rStyle w:val="ReportTemplate"/>
        </w:rPr>
        <w:t xml:space="preserve"> IFSG</w:t>
      </w:r>
      <w:r w:rsidR="004272A0" w:rsidRPr="008509FB">
        <w:rPr>
          <w:rStyle w:val="ReportTemplate"/>
        </w:rPr>
        <w:t xml:space="preserve"> and NFCC.</w:t>
      </w:r>
    </w:p>
    <w:p w14:paraId="61820778" w14:textId="70B4CF35" w:rsidR="00FF4572" w:rsidRDefault="00892695" w:rsidP="00CE2467">
      <w:pPr>
        <w:pStyle w:val="ListParagraph"/>
        <w:contextualSpacing w:val="0"/>
        <w:rPr>
          <w:rStyle w:val="ReportTemplate"/>
        </w:rPr>
      </w:pPr>
      <w:r>
        <w:rPr>
          <w:rStyle w:val="ReportTemplate"/>
        </w:rPr>
        <w:t xml:space="preserve">Although the LGA will continue to deliver </w:t>
      </w:r>
      <w:r w:rsidR="00895ACA">
        <w:rPr>
          <w:rStyle w:val="ReportTemplate"/>
        </w:rPr>
        <w:t>Leadership Essentials programmes for fire and rescue authority members</w:t>
      </w:r>
      <w:r w:rsidR="009E39DF">
        <w:rPr>
          <w:rStyle w:val="ReportTemplate"/>
        </w:rPr>
        <w:t>, officers</w:t>
      </w:r>
      <w:r w:rsidR="00801901">
        <w:rPr>
          <w:rStyle w:val="ReportTemplate"/>
        </w:rPr>
        <w:t>’</w:t>
      </w:r>
      <w:r w:rsidR="009E39DF">
        <w:rPr>
          <w:rStyle w:val="ReportTemplate"/>
        </w:rPr>
        <w:t xml:space="preserve"> assessment is that </w:t>
      </w:r>
      <w:r w:rsidR="00F8017E">
        <w:rPr>
          <w:rStyle w:val="ReportTemplate"/>
        </w:rPr>
        <w:t xml:space="preserve">bespoke, standalone events on culture, diversity and inclusion </w:t>
      </w:r>
      <w:r w:rsidR="00E60AC3">
        <w:rPr>
          <w:rStyle w:val="ReportTemplate"/>
        </w:rPr>
        <w:t>are no</w:t>
      </w:r>
      <w:r w:rsidR="008F16E8">
        <w:rPr>
          <w:rStyle w:val="ReportTemplate"/>
        </w:rPr>
        <w:t xml:space="preserve"> longer</w:t>
      </w:r>
      <w:r w:rsidR="00E60AC3">
        <w:rPr>
          <w:rStyle w:val="ReportTemplate"/>
        </w:rPr>
        <w:t xml:space="preserve"> the best way to engage </w:t>
      </w:r>
      <w:r w:rsidR="008F16E8">
        <w:rPr>
          <w:rStyle w:val="ReportTemplate"/>
        </w:rPr>
        <w:t xml:space="preserve">members </w:t>
      </w:r>
      <w:r w:rsidR="0022493D">
        <w:rPr>
          <w:rStyle w:val="ReportTemplate"/>
        </w:rPr>
        <w:t xml:space="preserve">from a wide range of authorities </w:t>
      </w:r>
      <w:r w:rsidR="008F16E8">
        <w:rPr>
          <w:rStyle w:val="ReportTemplate"/>
        </w:rPr>
        <w:t xml:space="preserve">on this agenda. </w:t>
      </w:r>
      <w:r w:rsidR="006E3FE0">
        <w:rPr>
          <w:rStyle w:val="ReportTemplate"/>
        </w:rPr>
        <w:t xml:space="preserve">Instead </w:t>
      </w:r>
      <w:r w:rsidR="00E21A1B">
        <w:rPr>
          <w:rStyle w:val="ReportTemplate"/>
        </w:rPr>
        <w:t xml:space="preserve">the discussions proposed with the Champions Network </w:t>
      </w:r>
      <w:r w:rsidR="00027C4B">
        <w:rPr>
          <w:rStyle w:val="ReportTemplate"/>
        </w:rPr>
        <w:t xml:space="preserve">on the development of member resources will hopefully identify what, if any, </w:t>
      </w:r>
      <w:r w:rsidR="002F3DF8">
        <w:rPr>
          <w:rStyle w:val="ReportTemplate"/>
        </w:rPr>
        <w:t xml:space="preserve">training for members the LGA might commission </w:t>
      </w:r>
      <w:r w:rsidR="00A767B1">
        <w:rPr>
          <w:rStyle w:val="ReportTemplate"/>
        </w:rPr>
        <w:t xml:space="preserve">to support the Network. </w:t>
      </w:r>
    </w:p>
    <w:p w14:paraId="016667F7" w14:textId="75AD025E" w:rsidR="008509FB" w:rsidRPr="00D1540C" w:rsidRDefault="008509FB" w:rsidP="00CE2467">
      <w:pPr>
        <w:pStyle w:val="ListParagraph"/>
        <w:contextualSpacing w:val="0"/>
        <w:rPr>
          <w:rStyle w:val="ReportTemplate"/>
          <w:b/>
        </w:rPr>
      </w:pPr>
      <w:r w:rsidRPr="00D1540C">
        <w:rPr>
          <w:rStyle w:val="ReportTemplate"/>
          <w:b/>
        </w:rPr>
        <w:t>Members are asked to</w:t>
      </w:r>
      <w:r w:rsidR="006811F5" w:rsidRPr="00D1540C">
        <w:rPr>
          <w:rStyle w:val="ReportTemplate"/>
          <w:b/>
        </w:rPr>
        <w:t xml:space="preserve"> </w:t>
      </w:r>
      <w:r w:rsidR="003B4095" w:rsidRPr="00D1540C">
        <w:rPr>
          <w:rStyle w:val="ReportTemplate"/>
          <w:b/>
        </w:rPr>
        <w:t xml:space="preserve">comment on and </w:t>
      </w:r>
      <w:r w:rsidR="006811F5" w:rsidRPr="00D1540C">
        <w:rPr>
          <w:rStyle w:val="ReportTemplate"/>
          <w:b/>
        </w:rPr>
        <w:t>approve the proposed approach a</w:t>
      </w:r>
      <w:r w:rsidR="003B4095" w:rsidRPr="00D1540C">
        <w:rPr>
          <w:rStyle w:val="ReportTemplate"/>
          <w:b/>
        </w:rPr>
        <w:t>nd to suggest further activities to support FRAs.</w:t>
      </w:r>
    </w:p>
    <w:sdt>
      <w:sdtPr>
        <w:rPr>
          <w:rStyle w:val="Style6"/>
        </w:rPr>
        <w:alias w:val="Wales"/>
        <w:tag w:val="Wales"/>
        <w:id w:val="77032369"/>
        <w:placeholder>
          <w:docPart w:val="D8B3AFDD6E5E4AE09CA65B74CFD9C5E8"/>
        </w:placeholder>
      </w:sdtPr>
      <w:sdtEndPr>
        <w:rPr>
          <w:rStyle w:val="Style6"/>
        </w:rPr>
      </w:sdtEndPr>
      <w:sdtContent>
        <w:p w14:paraId="6FD9F635" w14:textId="0AD0A276" w:rsidR="00402E3B" w:rsidRPr="00DE7F43" w:rsidRDefault="00402E3B" w:rsidP="007531EF">
          <w:r w:rsidRPr="00DE7F43">
            <w:rPr>
              <w:rStyle w:val="Style6"/>
            </w:rPr>
            <w:t>Implications for Wales</w:t>
          </w:r>
        </w:p>
      </w:sdtContent>
    </w:sdt>
    <w:p w14:paraId="7B30F2F7" w14:textId="7B9B7B2F" w:rsidR="00402E3B" w:rsidRPr="00DE7F43" w:rsidRDefault="009105EB" w:rsidP="007531EF">
      <w:pPr>
        <w:pStyle w:val="ListParagraph"/>
        <w:contextualSpacing w:val="0"/>
      </w:pPr>
      <w:r w:rsidRPr="00DE7F43">
        <w:t>Responsibility for the fire and rescue services in Wales is a devolved responsibility of the Welsh government.</w:t>
      </w:r>
      <w:r w:rsidR="00C11FB1" w:rsidRPr="00DE7F43">
        <w:t xml:space="preserve"> However, where there is the opportunity for shared learning</w:t>
      </w:r>
      <w:r w:rsidR="008C54F7" w:rsidRPr="00DE7F43">
        <w:t>,</w:t>
      </w:r>
      <w:r w:rsidR="00C11FB1" w:rsidRPr="00DE7F43">
        <w:t xml:space="preserve"> we would look to engage with the Welsh LGA </w:t>
      </w:r>
      <w:r w:rsidR="008C54F7" w:rsidRPr="00DE7F43">
        <w:t>to collaborate on common issues.</w:t>
      </w:r>
    </w:p>
    <w:p w14:paraId="384F2667" w14:textId="77777777" w:rsidR="009B6F95" w:rsidRPr="009B1AA8" w:rsidRDefault="006D4F34" w:rsidP="007531EF">
      <w:pPr>
        <w:rPr>
          <w:rStyle w:val="ReportTemplate"/>
        </w:rPr>
      </w:pPr>
      <w:sdt>
        <w:sdtPr>
          <w:rPr>
            <w:rStyle w:val="Style6"/>
          </w:rPr>
          <w:alias w:val="Financial Implications"/>
          <w:tag w:val="Financial Implications"/>
          <w:id w:val="-564251015"/>
          <w:placeholder>
            <w:docPart w:val="EDC68B2C381E47D3BA61CC8E44318E86"/>
          </w:placeholder>
        </w:sdtPr>
        <w:sdtEndPr>
          <w:rPr>
            <w:rStyle w:val="Style6"/>
          </w:rPr>
        </w:sdtEndPr>
        <w:sdtContent>
          <w:r w:rsidR="009B6F95" w:rsidRPr="009B1AA8">
            <w:rPr>
              <w:rStyle w:val="Style6"/>
            </w:rPr>
            <w:t>Financial Implications</w:t>
          </w:r>
        </w:sdtContent>
      </w:sdt>
    </w:p>
    <w:p w14:paraId="22DF7942" w14:textId="13C49547" w:rsidR="009B6F95" w:rsidRPr="009B1AA8" w:rsidRDefault="003B4095" w:rsidP="007531EF">
      <w:pPr>
        <w:pStyle w:val="ListParagraph"/>
        <w:contextualSpacing w:val="0"/>
        <w:rPr>
          <w:rStyle w:val="Title2"/>
          <w:sz w:val="22"/>
        </w:rPr>
      </w:pPr>
      <w:r>
        <w:rPr>
          <w:rStyle w:val="Title2"/>
          <w:b w:val="0"/>
          <w:sz w:val="22"/>
        </w:rPr>
        <w:t xml:space="preserve">This work </w:t>
      </w:r>
      <w:r w:rsidR="00DE7F43">
        <w:rPr>
          <w:rStyle w:val="Title2"/>
          <w:b w:val="0"/>
          <w:sz w:val="22"/>
        </w:rPr>
        <w:t>would can be completed within existing budgets.</w:t>
      </w:r>
    </w:p>
    <w:p w14:paraId="723BA806" w14:textId="77777777" w:rsidR="009B6F95" w:rsidRPr="009B1AA8" w:rsidRDefault="006D4F34" w:rsidP="007531EF">
      <w:pPr>
        <w:rPr>
          <w:rStyle w:val="ReportTemplate"/>
        </w:rPr>
      </w:pPr>
      <w:sdt>
        <w:sdtPr>
          <w:rPr>
            <w:rStyle w:val="Style6"/>
          </w:rPr>
          <w:alias w:val="Next steps"/>
          <w:tag w:val="Next steps"/>
          <w:id w:val="538939935"/>
          <w:placeholder>
            <w:docPart w:val="AF09981BF3B84D33A0431909FA6C3D9B"/>
          </w:placeholder>
        </w:sdtPr>
        <w:sdtEndPr>
          <w:rPr>
            <w:rStyle w:val="Style6"/>
          </w:rPr>
        </w:sdtEndPr>
        <w:sdtContent>
          <w:r w:rsidR="009B6F95" w:rsidRPr="009B1AA8">
            <w:rPr>
              <w:rStyle w:val="Style6"/>
            </w:rPr>
            <w:t>Next steps</w:t>
          </w:r>
        </w:sdtContent>
      </w:sdt>
    </w:p>
    <w:p w14:paraId="110BAFDE" w14:textId="27E96E8A" w:rsidR="009B6F95" w:rsidRDefault="00AA6CBA" w:rsidP="00420D69">
      <w:pPr>
        <w:pStyle w:val="ListParagraph"/>
        <w:contextualSpacing w:val="0"/>
        <w:rPr>
          <w:rStyle w:val="ReportTemplate"/>
        </w:rPr>
      </w:pPr>
      <w:r>
        <w:rPr>
          <w:rStyle w:val="ReportTemplate"/>
        </w:rPr>
        <w:t xml:space="preserve">Officers to develop a work plan based around the planned approach and </w:t>
      </w:r>
      <w:r w:rsidR="00420D69">
        <w:rPr>
          <w:rStyle w:val="ReportTemplate"/>
        </w:rPr>
        <w:t>members comments.</w:t>
      </w:r>
    </w:p>
    <w:sectPr w:rsidR="009B6F95" w:rsidSect="00D3242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10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B3580" w14:textId="77777777" w:rsidR="005A7317" w:rsidRPr="00C803F3" w:rsidRDefault="005A7317" w:rsidP="00C803F3">
      <w:r>
        <w:separator/>
      </w:r>
    </w:p>
  </w:endnote>
  <w:endnote w:type="continuationSeparator" w:id="0">
    <w:p w14:paraId="5EA9210D" w14:textId="77777777" w:rsidR="005A7317" w:rsidRPr="00C803F3" w:rsidRDefault="005A7317" w:rsidP="00C803F3">
      <w:r>
        <w:continuationSeparator/>
      </w:r>
    </w:p>
  </w:endnote>
  <w:endnote w:type="continuationNotice" w:id="1">
    <w:p w14:paraId="7495C114" w14:textId="77777777" w:rsidR="005A7317" w:rsidRDefault="005A7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C270" w14:textId="77777777" w:rsidR="006D4F34" w:rsidRDefault="006D4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F372"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6AD5" w14:textId="77777777" w:rsidR="006D4F34" w:rsidRDefault="006D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56BFE" w14:textId="77777777" w:rsidR="005A7317" w:rsidRPr="00C803F3" w:rsidRDefault="005A7317" w:rsidP="00C803F3">
      <w:r>
        <w:separator/>
      </w:r>
    </w:p>
  </w:footnote>
  <w:footnote w:type="continuationSeparator" w:id="0">
    <w:p w14:paraId="1CAA3177" w14:textId="77777777" w:rsidR="005A7317" w:rsidRPr="00C803F3" w:rsidRDefault="005A7317" w:rsidP="00C803F3">
      <w:r>
        <w:continuationSeparator/>
      </w:r>
    </w:p>
  </w:footnote>
  <w:footnote w:type="continuationNotice" w:id="1">
    <w:p w14:paraId="38F6FBFB" w14:textId="77777777" w:rsidR="005A7317" w:rsidRDefault="005A73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A8AFF" w14:textId="77777777" w:rsidR="006D4F34" w:rsidRDefault="006D4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1DB1"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63D31124" w14:textId="77777777" w:rsidTr="000F69FB">
      <w:trPr>
        <w:trHeight w:val="416"/>
      </w:trPr>
      <w:tc>
        <w:tcPr>
          <w:tcW w:w="5812" w:type="dxa"/>
          <w:vMerge w:val="restart"/>
        </w:tcPr>
        <w:p w14:paraId="0569CD0C" w14:textId="77777777" w:rsidR="000F69FB" w:rsidRPr="00C803F3" w:rsidRDefault="000F69FB" w:rsidP="00C803F3">
          <w:bookmarkStart w:id="1" w:name="_GoBack" w:colFirst="0" w:colLast="0"/>
          <w:r w:rsidRPr="00C803F3">
            <w:rPr>
              <w:noProof/>
              <w:lang w:val="en-US"/>
            </w:rPr>
            <w:drawing>
              <wp:inline distT="0" distB="0" distL="0" distR="0" wp14:anchorId="72651C43" wp14:editId="2BFA3A71">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1C169ABED8924FB39738EA779FC2B0EB"/>
          </w:placeholder>
        </w:sdtPr>
        <w:sdtEndPr/>
        <w:sdtContent>
          <w:tc>
            <w:tcPr>
              <w:tcW w:w="4106" w:type="dxa"/>
            </w:tcPr>
            <w:p w14:paraId="46EBEC3F" w14:textId="35649C5C" w:rsidR="000F69FB" w:rsidRPr="00C803F3" w:rsidRDefault="00882115" w:rsidP="006D4F34">
              <w:pPr>
                <w:ind w:left="0" w:firstLine="0"/>
              </w:pPr>
              <w:r w:rsidRPr="006D4F34">
                <w:rPr>
                  <w:b/>
                </w:rPr>
                <w:t>Fire Services Management Committee</w:t>
              </w:r>
            </w:p>
          </w:tc>
        </w:sdtContent>
      </w:sdt>
    </w:tr>
    <w:tr w:rsidR="000F69FB" w14:paraId="344B396B" w14:textId="77777777" w:rsidTr="000F69FB">
      <w:trPr>
        <w:trHeight w:val="406"/>
      </w:trPr>
      <w:tc>
        <w:tcPr>
          <w:tcW w:w="5812" w:type="dxa"/>
          <w:vMerge/>
        </w:tcPr>
        <w:p w14:paraId="33456D44" w14:textId="77777777" w:rsidR="000F69FB" w:rsidRPr="00A627DD" w:rsidRDefault="000F69FB" w:rsidP="00C803F3"/>
      </w:tc>
      <w:tc>
        <w:tcPr>
          <w:tcW w:w="4106" w:type="dxa"/>
        </w:tcPr>
        <w:sdt>
          <w:sdtPr>
            <w:alias w:val="Date"/>
            <w:tag w:val="Date"/>
            <w:id w:val="-488943452"/>
            <w:placeholder>
              <w:docPart w:val="E492A287402344BCBED87DDD5460A6EB"/>
            </w:placeholder>
            <w:date w:fullDate="2020-03-09T00:00:00Z">
              <w:dateFormat w:val="dd MMMM yyyy"/>
              <w:lid w:val="en-GB"/>
              <w:storeMappedDataAs w:val="dateTime"/>
              <w:calendar w:val="gregorian"/>
            </w:date>
          </w:sdtPr>
          <w:sdtEndPr/>
          <w:sdtContent>
            <w:p w14:paraId="097DA5B8" w14:textId="77777777" w:rsidR="000F69FB" w:rsidRPr="00C803F3" w:rsidRDefault="00497D1C" w:rsidP="00C803F3">
              <w:r>
                <w:t>09 March 2020</w:t>
              </w:r>
            </w:p>
          </w:sdtContent>
        </w:sdt>
      </w:tc>
    </w:tr>
    <w:tr w:rsidR="000F69FB" w:rsidRPr="00C25CA7" w14:paraId="6BCC25E0" w14:textId="77777777" w:rsidTr="000F69FB">
      <w:trPr>
        <w:trHeight w:val="89"/>
      </w:trPr>
      <w:tc>
        <w:tcPr>
          <w:tcW w:w="5812" w:type="dxa"/>
          <w:vMerge/>
        </w:tcPr>
        <w:p w14:paraId="44E692D7" w14:textId="77777777" w:rsidR="000F69FB" w:rsidRPr="00A627DD" w:rsidRDefault="000F69FB" w:rsidP="00C803F3"/>
      </w:tc>
      <w:tc>
        <w:tcPr>
          <w:tcW w:w="4106" w:type="dxa"/>
        </w:tcPr>
        <w:p w14:paraId="5C9C1B32" w14:textId="3087A15A" w:rsidR="000F69FB" w:rsidRPr="00C803F3" w:rsidRDefault="000F69FB" w:rsidP="00453680">
          <w:pPr>
            <w:ind w:left="0" w:firstLine="0"/>
          </w:pPr>
        </w:p>
      </w:tc>
    </w:tr>
    <w:bookmarkEnd w:id="1"/>
  </w:tbl>
  <w:p w14:paraId="11D604FA" w14:textId="77777777" w:rsidR="000F69FB" w:rsidRDefault="000F6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E4A6B" w14:textId="77777777" w:rsidR="006D4F34" w:rsidRDefault="006D4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7F25CC1"/>
    <w:multiLevelType w:val="hybridMultilevel"/>
    <w:tmpl w:val="39D4FD6A"/>
    <w:lvl w:ilvl="0" w:tplc="0616D66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1C"/>
    <w:rsid w:val="00002666"/>
    <w:rsid w:val="00005522"/>
    <w:rsid w:val="0000764B"/>
    <w:rsid w:val="000076E2"/>
    <w:rsid w:val="00011588"/>
    <w:rsid w:val="000123E0"/>
    <w:rsid w:val="00016097"/>
    <w:rsid w:val="000168A6"/>
    <w:rsid w:val="00016AC2"/>
    <w:rsid w:val="00017532"/>
    <w:rsid w:val="00021BC5"/>
    <w:rsid w:val="00023A42"/>
    <w:rsid w:val="00024911"/>
    <w:rsid w:val="00027C4B"/>
    <w:rsid w:val="00030FF6"/>
    <w:rsid w:val="000444DB"/>
    <w:rsid w:val="00051159"/>
    <w:rsid w:val="000561A9"/>
    <w:rsid w:val="00057886"/>
    <w:rsid w:val="00061048"/>
    <w:rsid w:val="00063057"/>
    <w:rsid w:val="00063AE0"/>
    <w:rsid w:val="00071D8B"/>
    <w:rsid w:val="00072951"/>
    <w:rsid w:val="000742C6"/>
    <w:rsid w:val="00081A47"/>
    <w:rsid w:val="00092149"/>
    <w:rsid w:val="0009238D"/>
    <w:rsid w:val="00093626"/>
    <w:rsid w:val="000946C5"/>
    <w:rsid w:val="000A0AAC"/>
    <w:rsid w:val="000A0CDE"/>
    <w:rsid w:val="000A14C3"/>
    <w:rsid w:val="000A1E9C"/>
    <w:rsid w:val="000A3601"/>
    <w:rsid w:val="000A5A94"/>
    <w:rsid w:val="000A5D2C"/>
    <w:rsid w:val="000B389B"/>
    <w:rsid w:val="000B48A8"/>
    <w:rsid w:val="000C3BEF"/>
    <w:rsid w:val="000C4E49"/>
    <w:rsid w:val="000C54B2"/>
    <w:rsid w:val="000C585F"/>
    <w:rsid w:val="000C73CE"/>
    <w:rsid w:val="000C7B1B"/>
    <w:rsid w:val="000D12BC"/>
    <w:rsid w:val="000D2B9C"/>
    <w:rsid w:val="000D53C7"/>
    <w:rsid w:val="000E4067"/>
    <w:rsid w:val="000E4B92"/>
    <w:rsid w:val="000F1ADF"/>
    <w:rsid w:val="000F483D"/>
    <w:rsid w:val="000F69FB"/>
    <w:rsid w:val="00101EFA"/>
    <w:rsid w:val="001039DC"/>
    <w:rsid w:val="00106A09"/>
    <w:rsid w:val="00107B69"/>
    <w:rsid w:val="00107F07"/>
    <w:rsid w:val="00113017"/>
    <w:rsid w:val="00121021"/>
    <w:rsid w:val="00121406"/>
    <w:rsid w:val="00124E2A"/>
    <w:rsid w:val="00130748"/>
    <w:rsid w:val="00142BE8"/>
    <w:rsid w:val="001459F4"/>
    <w:rsid w:val="00146001"/>
    <w:rsid w:val="00146163"/>
    <w:rsid w:val="001521DC"/>
    <w:rsid w:val="00156686"/>
    <w:rsid w:val="00156D9A"/>
    <w:rsid w:val="00165592"/>
    <w:rsid w:val="00171B04"/>
    <w:rsid w:val="00177967"/>
    <w:rsid w:val="00182BED"/>
    <w:rsid w:val="001831C3"/>
    <w:rsid w:val="00185402"/>
    <w:rsid w:val="001A4369"/>
    <w:rsid w:val="001B36CE"/>
    <w:rsid w:val="001B4AD6"/>
    <w:rsid w:val="001B726B"/>
    <w:rsid w:val="001B7DE6"/>
    <w:rsid w:val="001D014E"/>
    <w:rsid w:val="001D5D15"/>
    <w:rsid w:val="001D6F10"/>
    <w:rsid w:val="001D72B5"/>
    <w:rsid w:val="001E2E2A"/>
    <w:rsid w:val="001F0DAB"/>
    <w:rsid w:val="001F14DB"/>
    <w:rsid w:val="001F2A84"/>
    <w:rsid w:val="001F36F6"/>
    <w:rsid w:val="001F5360"/>
    <w:rsid w:val="00201233"/>
    <w:rsid w:val="00201A7C"/>
    <w:rsid w:val="00201F33"/>
    <w:rsid w:val="00203734"/>
    <w:rsid w:val="0020387C"/>
    <w:rsid w:val="002107B5"/>
    <w:rsid w:val="00212324"/>
    <w:rsid w:val="00222CC4"/>
    <w:rsid w:val="0022493D"/>
    <w:rsid w:val="00225FCB"/>
    <w:rsid w:val="00236922"/>
    <w:rsid w:val="0024307A"/>
    <w:rsid w:val="00247B13"/>
    <w:rsid w:val="00247D82"/>
    <w:rsid w:val="002539E9"/>
    <w:rsid w:val="002656DA"/>
    <w:rsid w:val="00266E5E"/>
    <w:rsid w:val="00270EA0"/>
    <w:rsid w:val="0027110F"/>
    <w:rsid w:val="00272FD5"/>
    <w:rsid w:val="0027413A"/>
    <w:rsid w:val="00275CB8"/>
    <w:rsid w:val="0028225A"/>
    <w:rsid w:val="002833B0"/>
    <w:rsid w:val="002852E4"/>
    <w:rsid w:val="00285CEB"/>
    <w:rsid w:val="00285D7C"/>
    <w:rsid w:val="0028741E"/>
    <w:rsid w:val="00290D0E"/>
    <w:rsid w:val="002919D1"/>
    <w:rsid w:val="00293B32"/>
    <w:rsid w:val="00295014"/>
    <w:rsid w:val="0029683D"/>
    <w:rsid w:val="0029740D"/>
    <w:rsid w:val="002A3DD6"/>
    <w:rsid w:val="002A7890"/>
    <w:rsid w:val="002B1B29"/>
    <w:rsid w:val="002B2058"/>
    <w:rsid w:val="002B25CD"/>
    <w:rsid w:val="002B4B84"/>
    <w:rsid w:val="002B69D1"/>
    <w:rsid w:val="002C060A"/>
    <w:rsid w:val="002C1796"/>
    <w:rsid w:val="002C5ED0"/>
    <w:rsid w:val="002C775C"/>
    <w:rsid w:val="002D1417"/>
    <w:rsid w:val="002E75B1"/>
    <w:rsid w:val="002E7A37"/>
    <w:rsid w:val="002F3DF8"/>
    <w:rsid w:val="002F6783"/>
    <w:rsid w:val="003004F7"/>
    <w:rsid w:val="00301A51"/>
    <w:rsid w:val="0030588E"/>
    <w:rsid w:val="003123B9"/>
    <w:rsid w:val="00314394"/>
    <w:rsid w:val="00316086"/>
    <w:rsid w:val="00316A00"/>
    <w:rsid w:val="003219CC"/>
    <w:rsid w:val="0033325B"/>
    <w:rsid w:val="003352D4"/>
    <w:rsid w:val="003358A6"/>
    <w:rsid w:val="00340E0B"/>
    <w:rsid w:val="00342A77"/>
    <w:rsid w:val="00344390"/>
    <w:rsid w:val="00344A1E"/>
    <w:rsid w:val="00344BF5"/>
    <w:rsid w:val="003507DC"/>
    <w:rsid w:val="00351C07"/>
    <w:rsid w:val="00360068"/>
    <w:rsid w:val="00361253"/>
    <w:rsid w:val="003628E1"/>
    <w:rsid w:val="003650A2"/>
    <w:rsid w:val="003704C3"/>
    <w:rsid w:val="00371D9F"/>
    <w:rsid w:val="003877C6"/>
    <w:rsid w:val="00397B05"/>
    <w:rsid w:val="003A0A80"/>
    <w:rsid w:val="003A3C75"/>
    <w:rsid w:val="003A6082"/>
    <w:rsid w:val="003A6151"/>
    <w:rsid w:val="003B0598"/>
    <w:rsid w:val="003B2FA0"/>
    <w:rsid w:val="003B4095"/>
    <w:rsid w:val="003B6207"/>
    <w:rsid w:val="003B6D69"/>
    <w:rsid w:val="003C0A55"/>
    <w:rsid w:val="003C0EF2"/>
    <w:rsid w:val="003C5317"/>
    <w:rsid w:val="003C6F0A"/>
    <w:rsid w:val="003E0018"/>
    <w:rsid w:val="003E0EAC"/>
    <w:rsid w:val="003E338B"/>
    <w:rsid w:val="003E71C8"/>
    <w:rsid w:val="003F1354"/>
    <w:rsid w:val="003F4D09"/>
    <w:rsid w:val="004022DB"/>
    <w:rsid w:val="00402E3B"/>
    <w:rsid w:val="00407AAC"/>
    <w:rsid w:val="00410F04"/>
    <w:rsid w:val="00411BFF"/>
    <w:rsid w:val="00415EFE"/>
    <w:rsid w:val="00420D69"/>
    <w:rsid w:val="00420F62"/>
    <w:rsid w:val="00421AB7"/>
    <w:rsid w:val="00424205"/>
    <w:rsid w:val="00425B02"/>
    <w:rsid w:val="004272A0"/>
    <w:rsid w:val="004316DE"/>
    <w:rsid w:val="00436B96"/>
    <w:rsid w:val="00441671"/>
    <w:rsid w:val="00441717"/>
    <w:rsid w:val="0045122D"/>
    <w:rsid w:val="00453680"/>
    <w:rsid w:val="00455995"/>
    <w:rsid w:val="00470C9C"/>
    <w:rsid w:val="004735C5"/>
    <w:rsid w:val="0048056B"/>
    <w:rsid w:val="00483022"/>
    <w:rsid w:val="00484048"/>
    <w:rsid w:val="00487667"/>
    <w:rsid w:val="0049258F"/>
    <w:rsid w:val="00492725"/>
    <w:rsid w:val="00495B0E"/>
    <w:rsid w:val="00496B34"/>
    <w:rsid w:val="00497D1C"/>
    <w:rsid w:val="004A04C8"/>
    <w:rsid w:val="004A69DA"/>
    <w:rsid w:val="004B1E41"/>
    <w:rsid w:val="004B30F9"/>
    <w:rsid w:val="004B63E1"/>
    <w:rsid w:val="004C2EBC"/>
    <w:rsid w:val="004C2F82"/>
    <w:rsid w:val="004C38F8"/>
    <w:rsid w:val="004D114B"/>
    <w:rsid w:val="004D2CAE"/>
    <w:rsid w:val="004D3E11"/>
    <w:rsid w:val="004D648B"/>
    <w:rsid w:val="004D7F69"/>
    <w:rsid w:val="004E13D7"/>
    <w:rsid w:val="004E2270"/>
    <w:rsid w:val="004E4DF0"/>
    <w:rsid w:val="004F034A"/>
    <w:rsid w:val="004F2BE7"/>
    <w:rsid w:val="004F365B"/>
    <w:rsid w:val="004F4378"/>
    <w:rsid w:val="004F4834"/>
    <w:rsid w:val="004F7166"/>
    <w:rsid w:val="00500952"/>
    <w:rsid w:val="00501571"/>
    <w:rsid w:val="00511A68"/>
    <w:rsid w:val="00513289"/>
    <w:rsid w:val="005148B3"/>
    <w:rsid w:val="0051573C"/>
    <w:rsid w:val="00517334"/>
    <w:rsid w:val="00523925"/>
    <w:rsid w:val="00524A3A"/>
    <w:rsid w:val="00525A81"/>
    <w:rsid w:val="0052690E"/>
    <w:rsid w:val="005273FD"/>
    <w:rsid w:val="005300A4"/>
    <w:rsid w:val="0053113A"/>
    <w:rsid w:val="005343AE"/>
    <w:rsid w:val="0053556F"/>
    <w:rsid w:val="00537B2F"/>
    <w:rsid w:val="00540A68"/>
    <w:rsid w:val="00543E95"/>
    <w:rsid w:val="00546928"/>
    <w:rsid w:val="00546ABA"/>
    <w:rsid w:val="00547EC9"/>
    <w:rsid w:val="0055580C"/>
    <w:rsid w:val="00556854"/>
    <w:rsid w:val="00556AFD"/>
    <w:rsid w:val="00556B19"/>
    <w:rsid w:val="00566B63"/>
    <w:rsid w:val="005674F1"/>
    <w:rsid w:val="0056752F"/>
    <w:rsid w:val="005745A7"/>
    <w:rsid w:val="005803EB"/>
    <w:rsid w:val="00582C0A"/>
    <w:rsid w:val="00584911"/>
    <w:rsid w:val="00591CF9"/>
    <w:rsid w:val="00592E90"/>
    <w:rsid w:val="00594163"/>
    <w:rsid w:val="0059433A"/>
    <w:rsid w:val="00596740"/>
    <w:rsid w:val="005A0488"/>
    <w:rsid w:val="005A2232"/>
    <w:rsid w:val="005A7317"/>
    <w:rsid w:val="005C1312"/>
    <w:rsid w:val="005C445B"/>
    <w:rsid w:val="005C459D"/>
    <w:rsid w:val="005D0B9F"/>
    <w:rsid w:val="005D0FDD"/>
    <w:rsid w:val="005D1622"/>
    <w:rsid w:val="005D4864"/>
    <w:rsid w:val="005D6B8C"/>
    <w:rsid w:val="005E088C"/>
    <w:rsid w:val="005E3A80"/>
    <w:rsid w:val="005E7352"/>
    <w:rsid w:val="005F0E08"/>
    <w:rsid w:val="005F240E"/>
    <w:rsid w:val="005F6D28"/>
    <w:rsid w:val="005F7092"/>
    <w:rsid w:val="005F7D71"/>
    <w:rsid w:val="006043CE"/>
    <w:rsid w:val="00605D33"/>
    <w:rsid w:val="00617ECF"/>
    <w:rsid w:val="00622A93"/>
    <w:rsid w:val="00627483"/>
    <w:rsid w:val="00631734"/>
    <w:rsid w:val="00631FBD"/>
    <w:rsid w:val="00634B51"/>
    <w:rsid w:val="00637C49"/>
    <w:rsid w:val="006407EC"/>
    <w:rsid w:val="0064086C"/>
    <w:rsid w:val="00640E40"/>
    <w:rsid w:val="00641DF8"/>
    <w:rsid w:val="006425C0"/>
    <w:rsid w:val="00643184"/>
    <w:rsid w:val="00645447"/>
    <w:rsid w:val="00646977"/>
    <w:rsid w:val="006475E0"/>
    <w:rsid w:val="00651DCB"/>
    <w:rsid w:val="0065384C"/>
    <w:rsid w:val="00655946"/>
    <w:rsid w:val="00657FD1"/>
    <w:rsid w:val="006601B3"/>
    <w:rsid w:val="00661062"/>
    <w:rsid w:val="00661969"/>
    <w:rsid w:val="00667436"/>
    <w:rsid w:val="00674176"/>
    <w:rsid w:val="0067494F"/>
    <w:rsid w:val="00676863"/>
    <w:rsid w:val="00676C79"/>
    <w:rsid w:val="00681188"/>
    <w:rsid w:val="006811F5"/>
    <w:rsid w:val="006827AF"/>
    <w:rsid w:val="00686A67"/>
    <w:rsid w:val="00690F93"/>
    <w:rsid w:val="00692F1B"/>
    <w:rsid w:val="0069514F"/>
    <w:rsid w:val="006A7D19"/>
    <w:rsid w:val="006B6BE8"/>
    <w:rsid w:val="006B79BB"/>
    <w:rsid w:val="006C40EA"/>
    <w:rsid w:val="006C5BEF"/>
    <w:rsid w:val="006C6055"/>
    <w:rsid w:val="006C62F1"/>
    <w:rsid w:val="006D3416"/>
    <w:rsid w:val="006D4F34"/>
    <w:rsid w:val="006D62C9"/>
    <w:rsid w:val="006E027E"/>
    <w:rsid w:val="006E27DF"/>
    <w:rsid w:val="006E3FE0"/>
    <w:rsid w:val="006E5CD5"/>
    <w:rsid w:val="006F13D1"/>
    <w:rsid w:val="006F37F6"/>
    <w:rsid w:val="006F6E69"/>
    <w:rsid w:val="007005AF"/>
    <w:rsid w:val="00701D67"/>
    <w:rsid w:val="00702BD7"/>
    <w:rsid w:val="00704940"/>
    <w:rsid w:val="007127AC"/>
    <w:rsid w:val="00712C86"/>
    <w:rsid w:val="00720D86"/>
    <w:rsid w:val="00721CE6"/>
    <w:rsid w:val="00730252"/>
    <w:rsid w:val="00734291"/>
    <w:rsid w:val="00736154"/>
    <w:rsid w:val="00742EFC"/>
    <w:rsid w:val="007446BF"/>
    <w:rsid w:val="00745D4A"/>
    <w:rsid w:val="00745FD1"/>
    <w:rsid w:val="00746761"/>
    <w:rsid w:val="007467AB"/>
    <w:rsid w:val="007531EF"/>
    <w:rsid w:val="007538CA"/>
    <w:rsid w:val="007541A0"/>
    <w:rsid w:val="007622BA"/>
    <w:rsid w:val="00765F32"/>
    <w:rsid w:val="00772175"/>
    <w:rsid w:val="00773058"/>
    <w:rsid w:val="00774598"/>
    <w:rsid w:val="00775093"/>
    <w:rsid w:val="00776C3E"/>
    <w:rsid w:val="00781A64"/>
    <w:rsid w:val="007850E4"/>
    <w:rsid w:val="00790D10"/>
    <w:rsid w:val="00795C95"/>
    <w:rsid w:val="00796B4C"/>
    <w:rsid w:val="007A192A"/>
    <w:rsid w:val="007A2F75"/>
    <w:rsid w:val="007A6F01"/>
    <w:rsid w:val="007B7D3A"/>
    <w:rsid w:val="007C033C"/>
    <w:rsid w:val="007C1F62"/>
    <w:rsid w:val="007C39B2"/>
    <w:rsid w:val="007C3C50"/>
    <w:rsid w:val="007C3D6D"/>
    <w:rsid w:val="007C3FAF"/>
    <w:rsid w:val="007C6378"/>
    <w:rsid w:val="007D3345"/>
    <w:rsid w:val="007D5D12"/>
    <w:rsid w:val="007D6CD1"/>
    <w:rsid w:val="007E0170"/>
    <w:rsid w:val="007E25A4"/>
    <w:rsid w:val="007E28E6"/>
    <w:rsid w:val="007E6661"/>
    <w:rsid w:val="007E6B58"/>
    <w:rsid w:val="007E74CC"/>
    <w:rsid w:val="007E7741"/>
    <w:rsid w:val="007F4EDD"/>
    <w:rsid w:val="007F7B80"/>
    <w:rsid w:val="00801901"/>
    <w:rsid w:val="00801CAF"/>
    <w:rsid w:val="00803514"/>
    <w:rsid w:val="00804732"/>
    <w:rsid w:val="008049A4"/>
    <w:rsid w:val="0080661C"/>
    <w:rsid w:val="00807DC6"/>
    <w:rsid w:val="00810CA9"/>
    <w:rsid w:val="00810DD9"/>
    <w:rsid w:val="00813421"/>
    <w:rsid w:val="00813FC9"/>
    <w:rsid w:val="0081539C"/>
    <w:rsid w:val="00836350"/>
    <w:rsid w:val="00837706"/>
    <w:rsid w:val="00843AB5"/>
    <w:rsid w:val="008509FB"/>
    <w:rsid w:val="00853DB9"/>
    <w:rsid w:val="008612D5"/>
    <w:rsid w:val="00862307"/>
    <w:rsid w:val="00870723"/>
    <w:rsid w:val="00870A3E"/>
    <w:rsid w:val="0087785B"/>
    <w:rsid w:val="00882115"/>
    <w:rsid w:val="00887161"/>
    <w:rsid w:val="00887303"/>
    <w:rsid w:val="00890B08"/>
    <w:rsid w:val="00891AE9"/>
    <w:rsid w:val="00892695"/>
    <w:rsid w:val="00895ACA"/>
    <w:rsid w:val="008A6FFA"/>
    <w:rsid w:val="008B23C7"/>
    <w:rsid w:val="008B6B7C"/>
    <w:rsid w:val="008C3DAD"/>
    <w:rsid w:val="008C414C"/>
    <w:rsid w:val="008C54F7"/>
    <w:rsid w:val="008D0D85"/>
    <w:rsid w:val="008D1216"/>
    <w:rsid w:val="008E33C0"/>
    <w:rsid w:val="008F16E8"/>
    <w:rsid w:val="008F1E25"/>
    <w:rsid w:val="008F2168"/>
    <w:rsid w:val="009004E5"/>
    <w:rsid w:val="00900E75"/>
    <w:rsid w:val="00902435"/>
    <w:rsid w:val="00905BC9"/>
    <w:rsid w:val="009104D4"/>
    <w:rsid w:val="009105EB"/>
    <w:rsid w:val="00913DAE"/>
    <w:rsid w:val="009251C4"/>
    <w:rsid w:val="00925B4E"/>
    <w:rsid w:val="00926D42"/>
    <w:rsid w:val="00931BAB"/>
    <w:rsid w:val="00933EB0"/>
    <w:rsid w:val="00940ABE"/>
    <w:rsid w:val="00940EAF"/>
    <w:rsid w:val="00940FE3"/>
    <w:rsid w:val="0095543F"/>
    <w:rsid w:val="00961322"/>
    <w:rsid w:val="009626E6"/>
    <w:rsid w:val="0096325D"/>
    <w:rsid w:val="009666AD"/>
    <w:rsid w:val="009765F8"/>
    <w:rsid w:val="0098089F"/>
    <w:rsid w:val="0098429C"/>
    <w:rsid w:val="009853C1"/>
    <w:rsid w:val="00985686"/>
    <w:rsid w:val="00992E86"/>
    <w:rsid w:val="0099359B"/>
    <w:rsid w:val="00994302"/>
    <w:rsid w:val="0099480A"/>
    <w:rsid w:val="00994F2B"/>
    <w:rsid w:val="00997770"/>
    <w:rsid w:val="009A0BF6"/>
    <w:rsid w:val="009A15DA"/>
    <w:rsid w:val="009A20F2"/>
    <w:rsid w:val="009A4182"/>
    <w:rsid w:val="009B1AA8"/>
    <w:rsid w:val="009B2A9E"/>
    <w:rsid w:val="009B2E3F"/>
    <w:rsid w:val="009B5936"/>
    <w:rsid w:val="009B6F95"/>
    <w:rsid w:val="009B7249"/>
    <w:rsid w:val="009C1F20"/>
    <w:rsid w:val="009C38C8"/>
    <w:rsid w:val="009D2FDF"/>
    <w:rsid w:val="009D70F7"/>
    <w:rsid w:val="009E39DF"/>
    <w:rsid w:val="009E4599"/>
    <w:rsid w:val="009E786D"/>
    <w:rsid w:val="009E7F9D"/>
    <w:rsid w:val="009F48F5"/>
    <w:rsid w:val="009F6142"/>
    <w:rsid w:val="009F6504"/>
    <w:rsid w:val="00A0020A"/>
    <w:rsid w:val="00A02D4E"/>
    <w:rsid w:val="00A06C3B"/>
    <w:rsid w:val="00A07109"/>
    <w:rsid w:val="00A10B1A"/>
    <w:rsid w:val="00A13AC1"/>
    <w:rsid w:val="00A14374"/>
    <w:rsid w:val="00A14AB8"/>
    <w:rsid w:val="00A154DA"/>
    <w:rsid w:val="00A16EE8"/>
    <w:rsid w:val="00A173C2"/>
    <w:rsid w:val="00A31949"/>
    <w:rsid w:val="00A3297A"/>
    <w:rsid w:val="00A35EB1"/>
    <w:rsid w:val="00A40202"/>
    <w:rsid w:val="00A404BC"/>
    <w:rsid w:val="00A5195C"/>
    <w:rsid w:val="00A53643"/>
    <w:rsid w:val="00A53804"/>
    <w:rsid w:val="00A5500E"/>
    <w:rsid w:val="00A56FCE"/>
    <w:rsid w:val="00A64997"/>
    <w:rsid w:val="00A67CEB"/>
    <w:rsid w:val="00A713CC"/>
    <w:rsid w:val="00A767B1"/>
    <w:rsid w:val="00A819F2"/>
    <w:rsid w:val="00A8319D"/>
    <w:rsid w:val="00A93026"/>
    <w:rsid w:val="00A94CC3"/>
    <w:rsid w:val="00AA001F"/>
    <w:rsid w:val="00AA480D"/>
    <w:rsid w:val="00AA4AA7"/>
    <w:rsid w:val="00AA6CBA"/>
    <w:rsid w:val="00AB224B"/>
    <w:rsid w:val="00AB4C66"/>
    <w:rsid w:val="00AB4EA4"/>
    <w:rsid w:val="00AC4541"/>
    <w:rsid w:val="00AC48B8"/>
    <w:rsid w:val="00AC5C4C"/>
    <w:rsid w:val="00AC5F10"/>
    <w:rsid w:val="00AD0377"/>
    <w:rsid w:val="00AD3A95"/>
    <w:rsid w:val="00AD57C0"/>
    <w:rsid w:val="00AE02AB"/>
    <w:rsid w:val="00AE22DE"/>
    <w:rsid w:val="00AE37BF"/>
    <w:rsid w:val="00AF0F4E"/>
    <w:rsid w:val="00AF7F1D"/>
    <w:rsid w:val="00B03506"/>
    <w:rsid w:val="00B0432B"/>
    <w:rsid w:val="00B15869"/>
    <w:rsid w:val="00B21CCC"/>
    <w:rsid w:val="00B25581"/>
    <w:rsid w:val="00B25DA7"/>
    <w:rsid w:val="00B26B07"/>
    <w:rsid w:val="00B32671"/>
    <w:rsid w:val="00B34046"/>
    <w:rsid w:val="00B35013"/>
    <w:rsid w:val="00B36D2C"/>
    <w:rsid w:val="00B36FA5"/>
    <w:rsid w:val="00B404B7"/>
    <w:rsid w:val="00B40C5F"/>
    <w:rsid w:val="00B417B1"/>
    <w:rsid w:val="00B5193F"/>
    <w:rsid w:val="00B56D33"/>
    <w:rsid w:val="00B615DC"/>
    <w:rsid w:val="00B63D88"/>
    <w:rsid w:val="00B716CB"/>
    <w:rsid w:val="00B803A5"/>
    <w:rsid w:val="00B82F72"/>
    <w:rsid w:val="00B84B37"/>
    <w:rsid w:val="00B84F31"/>
    <w:rsid w:val="00B874EC"/>
    <w:rsid w:val="00B87E03"/>
    <w:rsid w:val="00B90801"/>
    <w:rsid w:val="00BA1BC6"/>
    <w:rsid w:val="00BA4804"/>
    <w:rsid w:val="00BA4B82"/>
    <w:rsid w:val="00BB29C2"/>
    <w:rsid w:val="00BB6ABA"/>
    <w:rsid w:val="00BC1ECD"/>
    <w:rsid w:val="00BC20A6"/>
    <w:rsid w:val="00BC4CF2"/>
    <w:rsid w:val="00BD286A"/>
    <w:rsid w:val="00BD4E45"/>
    <w:rsid w:val="00BD6400"/>
    <w:rsid w:val="00BD6C0D"/>
    <w:rsid w:val="00BD6C3F"/>
    <w:rsid w:val="00BE2BC8"/>
    <w:rsid w:val="00BE7AA9"/>
    <w:rsid w:val="00BF02F5"/>
    <w:rsid w:val="00BF0789"/>
    <w:rsid w:val="00BF15C7"/>
    <w:rsid w:val="00BF1959"/>
    <w:rsid w:val="00BF510D"/>
    <w:rsid w:val="00BF6940"/>
    <w:rsid w:val="00C11FB1"/>
    <w:rsid w:val="00C167B3"/>
    <w:rsid w:val="00C22CDB"/>
    <w:rsid w:val="00C23190"/>
    <w:rsid w:val="00C24A8D"/>
    <w:rsid w:val="00C304E8"/>
    <w:rsid w:val="00C335CE"/>
    <w:rsid w:val="00C338B6"/>
    <w:rsid w:val="00C35D1C"/>
    <w:rsid w:val="00C45C5F"/>
    <w:rsid w:val="00C5159D"/>
    <w:rsid w:val="00C5340E"/>
    <w:rsid w:val="00C70B11"/>
    <w:rsid w:val="00C72A57"/>
    <w:rsid w:val="00C732E9"/>
    <w:rsid w:val="00C74292"/>
    <w:rsid w:val="00C75C38"/>
    <w:rsid w:val="00C803F3"/>
    <w:rsid w:val="00C948FD"/>
    <w:rsid w:val="00CA4FF3"/>
    <w:rsid w:val="00CB30C6"/>
    <w:rsid w:val="00CB3AEE"/>
    <w:rsid w:val="00CB46EC"/>
    <w:rsid w:val="00CC0CFD"/>
    <w:rsid w:val="00CC2C5B"/>
    <w:rsid w:val="00CC72AF"/>
    <w:rsid w:val="00CD2421"/>
    <w:rsid w:val="00CD3EB0"/>
    <w:rsid w:val="00CD7E4F"/>
    <w:rsid w:val="00CE2467"/>
    <w:rsid w:val="00CE6FDB"/>
    <w:rsid w:val="00CE7310"/>
    <w:rsid w:val="00CE7E5C"/>
    <w:rsid w:val="00CF171F"/>
    <w:rsid w:val="00CF2A8A"/>
    <w:rsid w:val="00CF326A"/>
    <w:rsid w:val="00CF3E77"/>
    <w:rsid w:val="00CF5D70"/>
    <w:rsid w:val="00D01F97"/>
    <w:rsid w:val="00D02A1D"/>
    <w:rsid w:val="00D07437"/>
    <w:rsid w:val="00D14257"/>
    <w:rsid w:val="00D152D3"/>
    <w:rsid w:val="00D1540C"/>
    <w:rsid w:val="00D170AF"/>
    <w:rsid w:val="00D313AF"/>
    <w:rsid w:val="00D32426"/>
    <w:rsid w:val="00D35DD6"/>
    <w:rsid w:val="00D43DB6"/>
    <w:rsid w:val="00D45502"/>
    <w:rsid w:val="00D45B4D"/>
    <w:rsid w:val="00D47109"/>
    <w:rsid w:val="00D477FD"/>
    <w:rsid w:val="00D51871"/>
    <w:rsid w:val="00D56913"/>
    <w:rsid w:val="00D600EC"/>
    <w:rsid w:val="00D610D5"/>
    <w:rsid w:val="00D709D5"/>
    <w:rsid w:val="00D7198C"/>
    <w:rsid w:val="00D74AE3"/>
    <w:rsid w:val="00D86E0A"/>
    <w:rsid w:val="00D86F5F"/>
    <w:rsid w:val="00DA7394"/>
    <w:rsid w:val="00DB15E0"/>
    <w:rsid w:val="00DB427B"/>
    <w:rsid w:val="00DB6079"/>
    <w:rsid w:val="00DD0639"/>
    <w:rsid w:val="00DD1B1F"/>
    <w:rsid w:val="00DD6C46"/>
    <w:rsid w:val="00DE2D59"/>
    <w:rsid w:val="00DE41B3"/>
    <w:rsid w:val="00DE4BD8"/>
    <w:rsid w:val="00DE60AD"/>
    <w:rsid w:val="00DE77FF"/>
    <w:rsid w:val="00DE7F43"/>
    <w:rsid w:val="00DF0D74"/>
    <w:rsid w:val="00DF5A6E"/>
    <w:rsid w:val="00E044E5"/>
    <w:rsid w:val="00E1028B"/>
    <w:rsid w:val="00E142E3"/>
    <w:rsid w:val="00E2023E"/>
    <w:rsid w:val="00E21A1B"/>
    <w:rsid w:val="00E274CC"/>
    <w:rsid w:val="00E323AD"/>
    <w:rsid w:val="00E3397B"/>
    <w:rsid w:val="00E369F6"/>
    <w:rsid w:val="00E407EE"/>
    <w:rsid w:val="00E45880"/>
    <w:rsid w:val="00E46713"/>
    <w:rsid w:val="00E47887"/>
    <w:rsid w:val="00E55227"/>
    <w:rsid w:val="00E56318"/>
    <w:rsid w:val="00E5777B"/>
    <w:rsid w:val="00E60AC3"/>
    <w:rsid w:val="00E64B39"/>
    <w:rsid w:val="00E6648C"/>
    <w:rsid w:val="00E67BE6"/>
    <w:rsid w:val="00E67C4A"/>
    <w:rsid w:val="00E73FAE"/>
    <w:rsid w:val="00E804EA"/>
    <w:rsid w:val="00E843E5"/>
    <w:rsid w:val="00E858D4"/>
    <w:rsid w:val="00E85CC5"/>
    <w:rsid w:val="00E86B06"/>
    <w:rsid w:val="00E87146"/>
    <w:rsid w:val="00E87A05"/>
    <w:rsid w:val="00E97845"/>
    <w:rsid w:val="00EA2D74"/>
    <w:rsid w:val="00EA46AB"/>
    <w:rsid w:val="00EA5C9C"/>
    <w:rsid w:val="00EA7834"/>
    <w:rsid w:val="00EB2012"/>
    <w:rsid w:val="00EB30D5"/>
    <w:rsid w:val="00EB509C"/>
    <w:rsid w:val="00EB6D2D"/>
    <w:rsid w:val="00EB7A93"/>
    <w:rsid w:val="00EC2E45"/>
    <w:rsid w:val="00EC564A"/>
    <w:rsid w:val="00ED0241"/>
    <w:rsid w:val="00ED3EAB"/>
    <w:rsid w:val="00ED795A"/>
    <w:rsid w:val="00EE146A"/>
    <w:rsid w:val="00EF42A2"/>
    <w:rsid w:val="00EF61D6"/>
    <w:rsid w:val="00F13E4F"/>
    <w:rsid w:val="00F25B06"/>
    <w:rsid w:val="00F30B37"/>
    <w:rsid w:val="00F35725"/>
    <w:rsid w:val="00F401E5"/>
    <w:rsid w:val="00F47D3A"/>
    <w:rsid w:val="00F52AD4"/>
    <w:rsid w:val="00F55DC5"/>
    <w:rsid w:val="00F619E1"/>
    <w:rsid w:val="00F61DE6"/>
    <w:rsid w:val="00F6455B"/>
    <w:rsid w:val="00F7007C"/>
    <w:rsid w:val="00F70CF6"/>
    <w:rsid w:val="00F72135"/>
    <w:rsid w:val="00F75F84"/>
    <w:rsid w:val="00F8017E"/>
    <w:rsid w:val="00F85826"/>
    <w:rsid w:val="00F859E4"/>
    <w:rsid w:val="00F85BFD"/>
    <w:rsid w:val="00F86343"/>
    <w:rsid w:val="00F87366"/>
    <w:rsid w:val="00F95593"/>
    <w:rsid w:val="00F96D8B"/>
    <w:rsid w:val="00FA42A9"/>
    <w:rsid w:val="00FA749E"/>
    <w:rsid w:val="00FB0E73"/>
    <w:rsid w:val="00FB19C2"/>
    <w:rsid w:val="00FB33B0"/>
    <w:rsid w:val="00FB65B5"/>
    <w:rsid w:val="00FB75A2"/>
    <w:rsid w:val="00FC4B19"/>
    <w:rsid w:val="00FD4B60"/>
    <w:rsid w:val="00FD579A"/>
    <w:rsid w:val="00FD5E30"/>
    <w:rsid w:val="00FD74B6"/>
    <w:rsid w:val="00FE0A35"/>
    <w:rsid w:val="00FE11C1"/>
    <w:rsid w:val="00FE2FA9"/>
    <w:rsid w:val="00FE5A9C"/>
    <w:rsid w:val="00FE6581"/>
    <w:rsid w:val="00FE7FBE"/>
    <w:rsid w:val="00FF3B88"/>
    <w:rsid w:val="00FF4572"/>
    <w:rsid w:val="00FF4CB5"/>
    <w:rsid w:val="00FF532D"/>
    <w:rsid w:val="00FF59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79DBCA"/>
  <w15:docId w15:val="{772C4CC7-CCFD-40E8-BB6D-079424BE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6F37F6"/>
    <w:rPr>
      <w:color w:val="0563C1" w:themeColor="hyperlink"/>
      <w:u w:val="single"/>
    </w:rPr>
  </w:style>
  <w:style w:type="character" w:styleId="UnresolvedMention">
    <w:name w:val="Unresolved Mention"/>
    <w:basedOn w:val="DefaultParagraphFont"/>
    <w:uiPriority w:val="99"/>
    <w:semiHidden/>
    <w:unhideWhenUsed/>
    <w:rsid w:val="006F37F6"/>
    <w:rPr>
      <w:color w:val="605E5C"/>
      <w:shd w:val="clear" w:color="auto" w:fill="E1DFDD"/>
    </w:rPr>
  </w:style>
  <w:style w:type="character" w:styleId="CommentReference">
    <w:name w:val="annotation reference"/>
    <w:basedOn w:val="DefaultParagraphFont"/>
    <w:uiPriority w:val="99"/>
    <w:semiHidden/>
    <w:unhideWhenUsed/>
    <w:rsid w:val="007446BF"/>
    <w:rPr>
      <w:sz w:val="16"/>
      <w:szCs w:val="16"/>
    </w:rPr>
  </w:style>
  <w:style w:type="paragraph" w:styleId="CommentText">
    <w:name w:val="annotation text"/>
    <w:basedOn w:val="Normal"/>
    <w:link w:val="CommentTextChar"/>
    <w:uiPriority w:val="99"/>
    <w:semiHidden/>
    <w:unhideWhenUsed/>
    <w:rsid w:val="007446BF"/>
    <w:pPr>
      <w:spacing w:line="240" w:lineRule="auto"/>
    </w:pPr>
    <w:rPr>
      <w:sz w:val="20"/>
      <w:szCs w:val="20"/>
    </w:rPr>
  </w:style>
  <w:style w:type="character" w:customStyle="1" w:styleId="CommentTextChar">
    <w:name w:val="Comment Text Char"/>
    <w:basedOn w:val="DefaultParagraphFont"/>
    <w:link w:val="CommentText"/>
    <w:uiPriority w:val="99"/>
    <w:semiHidden/>
    <w:rsid w:val="007446B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7446BF"/>
    <w:rPr>
      <w:b/>
      <w:bCs/>
    </w:rPr>
  </w:style>
  <w:style w:type="character" w:customStyle="1" w:styleId="CommentSubjectChar">
    <w:name w:val="Comment Subject Char"/>
    <w:basedOn w:val="CommentTextChar"/>
    <w:link w:val="CommentSubject"/>
    <w:uiPriority w:val="99"/>
    <w:semiHidden/>
    <w:rsid w:val="007446BF"/>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634071">
      <w:bodyDiv w:val="1"/>
      <w:marLeft w:val="0"/>
      <w:marRight w:val="0"/>
      <w:marTop w:val="0"/>
      <w:marBottom w:val="0"/>
      <w:divBdr>
        <w:top w:val="none" w:sz="0" w:space="0" w:color="auto"/>
        <w:left w:val="none" w:sz="0" w:space="0" w:color="auto"/>
        <w:bottom w:val="none" w:sz="0" w:space="0" w:color="auto"/>
        <w:right w:val="none" w:sz="0" w:space="0" w:color="auto"/>
      </w:divBdr>
    </w:div>
    <w:div w:id="116813007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sites/default/files/documents/10.19%20-%20The%20Twenty-first%20Century%20Fire%20Service_05.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ocal.gov.uk/inclusive-service-twenty-first-century-fire-and-rescue-serv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sites/default/files/documents/workforce%20-%20fire%20and%20rescue%20services%20circulars%20-%20NJC%2001%2018%20%E2%80%93%20Inclusive%20Fire%20Service%20Group%20report.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Downloads\Member%20meeting%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169ABED8924FB39738EA779FC2B0EB"/>
        <w:category>
          <w:name w:val="General"/>
          <w:gallery w:val="placeholder"/>
        </w:category>
        <w:types>
          <w:type w:val="bbPlcHdr"/>
        </w:types>
        <w:behaviors>
          <w:behavior w:val="content"/>
        </w:behaviors>
        <w:guid w:val="{01C5DFAA-A819-4853-84FE-E84D1E1829A3}"/>
      </w:docPartPr>
      <w:docPartBody>
        <w:p w:rsidR="00826F16" w:rsidRDefault="00957A81">
          <w:pPr>
            <w:pStyle w:val="1C169ABED8924FB39738EA779FC2B0EB"/>
          </w:pPr>
          <w:r w:rsidRPr="00FB1144">
            <w:rPr>
              <w:rStyle w:val="PlaceholderText"/>
            </w:rPr>
            <w:t>Click here to enter text.</w:t>
          </w:r>
        </w:p>
      </w:docPartBody>
    </w:docPart>
    <w:docPart>
      <w:docPartPr>
        <w:name w:val="E492A287402344BCBED87DDD5460A6EB"/>
        <w:category>
          <w:name w:val="General"/>
          <w:gallery w:val="placeholder"/>
        </w:category>
        <w:types>
          <w:type w:val="bbPlcHdr"/>
        </w:types>
        <w:behaviors>
          <w:behavior w:val="content"/>
        </w:behaviors>
        <w:guid w:val="{F3148FAD-5B5E-4040-853C-C59D0E424039}"/>
      </w:docPartPr>
      <w:docPartBody>
        <w:p w:rsidR="00826F16" w:rsidRDefault="00957A81">
          <w:pPr>
            <w:pStyle w:val="E492A287402344BCBED87DDD5460A6EB"/>
          </w:pPr>
          <w:r w:rsidRPr="00FB1144">
            <w:rPr>
              <w:rStyle w:val="PlaceholderText"/>
            </w:rPr>
            <w:t>Click here to enter text.</w:t>
          </w:r>
        </w:p>
      </w:docPartBody>
    </w:docPart>
    <w:docPart>
      <w:docPartPr>
        <w:name w:val="4984EA13D307400DA4E5C4A8E9580559"/>
        <w:category>
          <w:name w:val="General"/>
          <w:gallery w:val="placeholder"/>
        </w:category>
        <w:types>
          <w:type w:val="bbPlcHdr"/>
        </w:types>
        <w:behaviors>
          <w:behavior w:val="content"/>
        </w:behaviors>
        <w:guid w:val="{1E5B538C-33CE-47BF-A3FD-7732085E4448}"/>
      </w:docPartPr>
      <w:docPartBody>
        <w:p w:rsidR="00826F16" w:rsidRDefault="00957A81">
          <w:pPr>
            <w:pStyle w:val="4984EA13D307400DA4E5C4A8E9580559"/>
          </w:pPr>
          <w:r w:rsidRPr="00002B3A">
            <w:rPr>
              <w:rStyle w:val="PlaceholderText"/>
            </w:rPr>
            <w:t>Choose an item.</w:t>
          </w:r>
        </w:p>
      </w:docPartBody>
    </w:docPart>
    <w:docPart>
      <w:docPartPr>
        <w:name w:val="28E01C796A9543938489F22368071E65"/>
        <w:category>
          <w:name w:val="General"/>
          <w:gallery w:val="placeholder"/>
        </w:category>
        <w:types>
          <w:type w:val="bbPlcHdr"/>
        </w:types>
        <w:behaviors>
          <w:behavior w:val="content"/>
        </w:behaviors>
        <w:guid w:val="{16C136A2-4416-44BF-B7AB-1C20B4E50129}"/>
      </w:docPartPr>
      <w:docPartBody>
        <w:p w:rsidR="00826F16" w:rsidRDefault="00957A81">
          <w:pPr>
            <w:pStyle w:val="28E01C796A9543938489F22368071E65"/>
          </w:pPr>
          <w:r w:rsidRPr="00FB1144">
            <w:rPr>
              <w:rStyle w:val="PlaceholderText"/>
            </w:rPr>
            <w:t>Click here to enter text.</w:t>
          </w:r>
        </w:p>
      </w:docPartBody>
    </w:docPart>
    <w:docPart>
      <w:docPartPr>
        <w:name w:val="6D211331324A4FC891B6153E82D077C3"/>
        <w:category>
          <w:name w:val="General"/>
          <w:gallery w:val="placeholder"/>
        </w:category>
        <w:types>
          <w:type w:val="bbPlcHdr"/>
        </w:types>
        <w:behaviors>
          <w:behavior w:val="content"/>
        </w:behaviors>
        <w:guid w:val="{61494DD9-38F0-4DDD-BAD0-C63EBDAD37B5}"/>
      </w:docPartPr>
      <w:docPartBody>
        <w:p w:rsidR="00826F16" w:rsidRDefault="00957A81">
          <w:pPr>
            <w:pStyle w:val="6D211331324A4FC891B6153E82D077C3"/>
          </w:pPr>
          <w:r w:rsidRPr="00FB1144">
            <w:rPr>
              <w:rStyle w:val="PlaceholderText"/>
            </w:rPr>
            <w:t>Click here to enter text.</w:t>
          </w:r>
        </w:p>
      </w:docPartBody>
    </w:docPart>
    <w:docPart>
      <w:docPartPr>
        <w:name w:val="835B929F1058421A95D24C53A22BA4AA"/>
        <w:category>
          <w:name w:val="General"/>
          <w:gallery w:val="placeholder"/>
        </w:category>
        <w:types>
          <w:type w:val="bbPlcHdr"/>
        </w:types>
        <w:behaviors>
          <w:behavior w:val="content"/>
        </w:behaviors>
        <w:guid w:val="{F07303EB-7CCB-4D6D-B060-F6AC8654C414}"/>
      </w:docPartPr>
      <w:docPartBody>
        <w:p w:rsidR="00826F16" w:rsidRDefault="00957A81">
          <w:pPr>
            <w:pStyle w:val="835B929F1058421A95D24C53A22BA4AA"/>
          </w:pPr>
          <w:r w:rsidRPr="00FB1144">
            <w:rPr>
              <w:rStyle w:val="PlaceholderText"/>
            </w:rPr>
            <w:t>Click here to enter text.</w:t>
          </w:r>
        </w:p>
      </w:docPartBody>
    </w:docPart>
    <w:docPart>
      <w:docPartPr>
        <w:name w:val="3D1841C50C404169BBA88C338F693A93"/>
        <w:category>
          <w:name w:val="General"/>
          <w:gallery w:val="placeholder"/>
        </w:category>
        <w:types>
          <w:type w:val="bbPlcHdr"/>
        </w:types>
        <w:behaviors>
          <w:behavior w:val="content"/>
        </w:behaviors>
        <w:guid w:val="{602E234A-F9D5-44F7-8056-55FB717E51FE}"/>
      </w:docPartPr>
      <w:docPartBody>
        <w:p w:rsidR="00826F16" w:rsidRDefault="00957A81">
          <w:pPr>
            <w:pStyle w:val="3D1841C50C404169BBA88C338F693A93"/>
          </w:pPr>
          <w:r w:rsidRPr="00FB1144">
            <w:rPr>
              <w:rStyle w:val="PlaceholderText"/>
            </w:rPr>
            <w:t>Click here to enter text.</w:t>
          </w:r>
        </w:p>
      </w:docPartBody>
    </w:docPart>
    <w:docPart>
      <w:docPartPr>
        <w:name w:val="7B6519A96EB6468B9812F6C9D85AE8B3"/>
        <w:category>
          <w:name w:val="General"/>
          <w:gallery w:val="placeholder"/>
        </w:category>
        <w:types>
          <w:type w:val="bbPlcHdr"/>
        </w:types>
        <w:behaviors>
          <w:behavior w:val="content"/>
        </w:behaviors>
        <w:guid w:val="{DEA06485-6524-44FF-9F2B-FC96A34462BE}"/>
      </w:docPartPr>
      <w:docPartBody>
        <w:p w:rsidR="00826F16" w:rsidRDefault="00957A81">
          <w:pPr>
            <w:pStyle w:val="7B6519A96EB6468B9812F6C9D85AE8B3"/>
          </w:pPr>
          <w:r w:rsidRPr="00FB1144">
            <w:rPr>
              <w:rStyle w:val="PlaceholderText"/>
            </w:rPr>
            <w:t>Click here to enter text.</w:t>
          </w:r>
        </w:p>
      </w:docPartBody>
    </w:docPart>
    <w:docPart>
      <w:docPartPr>
        <w:name w:val="02868114012449438E93416AEB02AFC1"/>
        <w:category>
          <w:name w:val="General"/>
          <w:gallery w:val="placeholder"/>
        </w:category>
        <w:types>
          <w:type w:val="bbPlcHdr"/>
        </w:types>
        <w:behaviors>
          <w:behavior w:val="content"/>
        </w:behaviors>
        <w:guid w:val="{DE717ED7-CB95-4C4A-B0AA-793F7FEE3834}"/>
      </w:docPartPr>
      <w:docPartBody>
        <w:p w:rsidR="00826F16" w:rsidRDefault="00957A81">
          <w:pPr>
            <w:pStyle w:val="02868114012449438E93416AEB02AFC1"/>
          </w:pPr>
          <w:r w:rsidRPr="00FB1144">
            <w:rPr>
              <w:rStyle w:val="PlaceholderText"/>
            </w:rPr>
            <w:t>Click here to enter text.</w:t>
          </w:r>
        </w:p>
      </w:docPartBody>
    </w:docPart>
    <w:docPart>
      <w:docPartPr>
        <w:name w:val="B377841B018A412D9DB433149462E79F"/>
        <w:category>
          <w:name w:val="General"/>
          <w:gallery w:val="placeholder"/>
        </w:category>
        <w:types>
          <w:type w:val="bbPlcHdr"/>
        </w:types>
        <w:behaviors>
          <w:behavior w:val="content"/>
        </w:behaviors>
        <w:guid w:val="{E913FFE5-BE48-4706-90F3-5DCF4A87FBCD}"/>
      </w:docPartPr>
      <w:docPartBody>
        <w:p w:rsidR="00826F16" w:rsidRDefault="00957A81">
          <w:pPr>
            <w:pStyle w:val="B377841B018A412D9DB433149462E79F"/>
          </w:pPr>
          <w:r w:rsidRPr="00FB1144">
            <w:rPr>
              <w:rStyle w:val="PlaceholderText"/>
            </w:rPr>
            <w:t>Click here to enter text.</w:t>
          </w:r>
        </w:p>
      </w:docPartBody>
    </w:docPart>
    <w:docPart>
      <w:docPartPr>
        <w:name w:val="449EEBA4E3F34B2DA9CF652C1D0A2484"/>
        <w:category>
          <w:name w:val="General"/>
          <w:gallery w:val="placeholder"/>
        </w:category>
        <w:types>
          <w:type w:val="bbPlcHdr"/>
        </w:types>
        <w:behaviors>
          <w:behavior w:val="content"/>
        </w:behaviors>
        <w:guid w:val="{D2A448F2-8017-4B48-8D1D-AE64C20F6E6D}"/>
      </w:docPartPr>
      <w:docPartBody>
        <w:p w:rsidR="00826F16" w:rsidRDefault="00957A81">
          <w:pPr>
            <w:pStyle w:val="449EEBA4E3F34B2DA9CF652C1D0A2484"/>
          </w:pPr>
          <w:r w:rsidRPr="00FB1144">
            <w:rPr>
              <w:rStyle w:val="PlaceholderText"/>
            </w:rPr>
            <w:t>Click here to enter text.</w:t>
          </w:r>
        </w:p>
      </w:docPartBody>
    </w:docPart>
    <w:docPart>
      <w:docPartPr>
        <w:name w:val="E76E993113064FD0BDB2D0560D087294"/>
        <w:category>
          <w:name w:val="General"/>
          <w:gallery w:val="placeholder"/>
        </w:category>
        <w:types>
          <w:type w:val="bbPlcHdr"/>
        </w:types>
        <w:behaviors>
          <w:behavior w:val="content"/>
        </w:behaviors>
        <w:guid w:val="{AA7D4782-5EB7-438D-8B6A-067F72D77602}"/>
      </w:docPartPr>
      <w:docPartBody>
        <w:p w:rsidR="00826F16" w:rsidRDefault="00957A81">
          <w:pPr>
            <w:pStyle w:val="E76E993113064FD0BDB2D0560D087294"/>
          </w:pPr>
          <w:r w:rsidRPr="00FB1144">
            <w:rPr>
              <w:rStyle w:val="PlaceholderText"/>
            </w:rPr>
            <w:t>Click here to enter text.</w:t>
          </w:r>
        </w:p>
      </w:docPartBody>
    </w:docPart>
    <w:docPart>
      <w:docPartPr>
        <w:name w:val="E06CB73DE25A43FC8E6DF00D89DB7D88"/>
        <w:category>
          <w:name w:val="General"/>
          <w:gallery w:val="placeholder"/>
        </w:category>
        <w:types>
          <w:type w:val="bbPlcHdr"/>
        </w:types>
        <w:behaviors>
          <w:behavior w:val="content"/>
        </w:behaviors>
        <w:guid w:val="{EAC97C9B-6B84-407C-80E9-51AE8A298CD6}"/>
      </w:docPartPr>
      <w:docPartBody>
        <w:p w:rsidR="00826F16" w:rsidRDefault="00957A81">
          <w:pPr>
            <w:pStyle w:val="E06CB73DE25A43FC8E6DF00D89DB7D88"/>
          </w:pPr>
          <w:r w:rsidRPr="00FB1144">
            <w:rPr>
              <w:rStyle w:val="PlaceholderText"/>
            </w:rPr>
            <w:t>Click here to enter text.</w:t>
          </w:r>
        </w:p>
      </w:docPartBody>
    </w:docPart>
    <w:docPart>
      <w:docPartPr>
        <w:name w:val="EDC68B2C381E47D3BA61CC8E44318E86"/>
        <w:category>
          <w:name w:val="General"/>
          <w:gallery w:val="placeholder"/>
        </w:category>
        <w:types>
          <w:type w:val="bbPlcHdr"/>
        </w:types>
        <w:behaviors>
          <w:behavior w:val="content"/>
        </w:behaviors>
        <w:guid w:val="{E368485A-717A-4C06-BC55-6E309E55BDAC}"/>
      </w:docPartPr>
      <w:docPartBody>
        <w:p w:rsidR="00826F16" w:rsidRDefault="00957A81">
          <w:pPr>
            <w:pStyle w:val="EDC68B2C381E47D3BA61CC8E44318E86"/>
          </w:pPr>
          <w:r w:rsidRPr="00FB1144">
            <w:rPr>
              <w:rStyle w:val="PlaceholderText"/>
            </w:rPr>
            <w:t>Click here to enter text.</w:t>
          </w:r>
        </w:p>
      </w:docPartBody>
    </w:docPart>
    <w:docPart>
      <w:docPartPr>
        <w:name w:val="AF09981BF3B84D33A0431909FA6C3D9B"/>
        <w:category>
          <w:name w:val="General"/>
          <w:gallery w:val="placeholder"/>
        </w:category>
        <w:types>
          <w:type w:val="bbPlcHdr"/>
        </w:types>
        <w:behaviors>
          <w:behavior w:val="content"/>
        </w:behaviors>
        <w:guid w:val="{994BAB48-63BD-43E3-A954-2A77F5D9EA3F}"/>
      </w:docPartPr>
      <w:docPartBody>
        <w:p w:rsidR="00826F16" w:rsidRDefault="00957A81">
          <w:pPr>
            <w:pStyle w:val="AF09981BF3B84D33A0431909FA6C3D9B"/>
          </w:pPr>
          <w:r w:rsidRPr="00FB1144">
            <w:rPr>
              <w:rStyle w:val="PlaceholderText"/>
            </w:rPr>
            <w:t>Click here to enter text.</w:t>
          </w:r>
        </w:p>
      </w:docPartBody>
    </w:docPart>
    <w:docPart>
      <w:docPartPr>
        <w:name w:val="6797B9586ADC414691EBAEFDE71BF857"/>
        <w:category>
          <w:name w:val="General"/>
          <w:gallery w:val="placeholder"/>
        </w:category>
        <w:types>
          <w:type w:val="bbPlcHdr"/>
        </w:types>
        <w:behaviors>
          <w:behavior w:val="content"/>
        </w:behaviors>
        <w:guid w:val="{7CE6153E-4671-44AA-9746-67A97D415B58}"/>
      </w:docPartPr>
      <w:docPartBody>
        <w:p w:rsidR="00826F16" w:rsidRDefault="00957A81">
          <w:pPr>
            <w:pStyle w:val="6797B9586ADC414691EBAEFDE71BF857"/>
          </w:pPr>
          <w:r w:rsidRPr="00FB1144">
            <w:rPr>
              <w:rStyle w:val="PlaceholderText"/>
            </w:rPr>
            <w:t>Click here to enter text.</w:t>
          </w:r>
        </w:p>
      </w:docPartBody>
    </w:docPart>
    <w:docPart>
      <w:docPartPr>
        <w:name w:val="DD4EC10253A046AE8CC650F622773F9A"/>
        <w:category>
          <w:name w:val="General"/>
          <w:gallery w:val="placeholder"/>
        </w:category>
        <w:types>
          <w:type w:val="bbPlcHdr"/>
        </w:types>
        <w:behaviors>
          <w:behavior w:val="content"/>
        </w:behaviors>
        <w:guid w:val="{D4B78E29-F671-4397-B26A-34A97E6665C5}"/>
      </w:docPartPr>
      <w:docPartBody>
        <w:p w:rsidR="00826F16" w:rsidRDefault="00957A81">
          <w:pPr>
            <w:pStyle w:val="DD4EC10253A046AE8CC650F622773F9A"/>
          </w:pPr>
          <w:r w:rsidRPr="00FB1144">
            <w:rPr>
              <w:rStyle w:val="PlaceholderText"/>
            </w:rPr>
            <w:t>Click here to enter text.</w:t>
          </w:r>
        </w:p>
      </w:docPartBody>
    </w:docPart>
    <w:docPart>
      <w:docPartPr>
        <w:name w:val="5D2A4CC9BF6E4750AFF12B811E7E4BBE"/>
        <w:category>
          <w:name w:val="General"/>
          <w:gallery w:val="placeholder"/>
        </w:category>
        <w:types>
          <w:type w:val="bbPlcHdr"/>
        </w:types>
        <w:behaviors>
          <w:behavior w:val="content"/>
        </w:behaviors>
        <w:guid w:val="{57452462-013F-4929-B54B-B5B1A7F141DB}"/>
      </w:docPartPr>
      <w:docPartBody>
        <w:p w:rsidR="001F6FB3" w:rsidRDefault="001B5E78" w:rsidP="001B5E78">
          <w:pPr>
            <w:pStyle w:val="5D2A4CC9BF6E4750AFF12B811E7E4BBE"/>
          </w:pPr>
          <w:r w:rsidRPr="00FB1144">
            <w:rPr>
              <w:rStyle w:val="PlaceholderText"/>
            </w:rPr>
            <w:t>Click here to enter text.</w:t>
          </w:r>
        </w:p>
      </w:docPartBody>
    </w:docPart>
    <w:docPart>
      <w:docPartPr>
        <w:name w:val="582AD470B8294E92A67895AE84DDE20E"/>
        <w:category>
          <w:name w:val="General"/>
          <w:gallery w:val="placeholder"/>
        </w:category>
        <w:types>
          <w:type w:val="bbPlcHdr"/>
        </w:types>
        <w:behaviors>
          <w:behavior w:val="content"/>
        </w:behaviors>
        <w:guid w:val="{D5069DE7-9969-4E89-A6EF-C0BBC963E3F0}"/>
      </w:docPartPr>
      <w:docPartBody>
        <w:p w:rsidR="001F6FB3" w:rsidRDefault="001B5E78" w:rsidP="001B5E78">
          <w:pPr>
            <w:pStyle w:val="582AD470B8294E92A67895AE84DDE20E"/>
          </w:pPr>
          <w:r w:rsidRPr="00FB1144">
            <w:rPr>
              <w:rStyle w:val="PlaceholderText"/>
            </w:rPr>
            <w:t>Click here to enter text.</w:t>
          </w:r>
        </w:p>
      </w:docPartBody>
    </w:docPart>
    <w:docPart>
      <w:docPartPr>
        <w:name w:val="EFCE241FA38349B787D95B1CC2258789"/>
        <w:category>
          <w:name w:val="General"/>
          <w:gallery w:val="placeholder"/>
        </w:category>
        <w:types>
          <w:type w:val="bbPlcHdr"/>
        </w:types>
        <w:behaviors>
          <w:behavior w:val="content"/>
        </w:behaviors>
        <w:guid w:val="{436333A1-0BBA-454A-B784-3D10A173B37E}"/>
      </w:docPartPr>
      <w:docPartBody>
        <w:p w:rsidR="001F6FB3" w:rsidRDefault="001B5E78" w:rsidP="001B5E78">
          <w:pPr>
            <w:pStyle w:val="EFCE241FA38349B787D95B1CC2258789"/>
          </w:pPr>
          <w:r w:rsidRPr="00FB1144">
            <w:rPr>
              <w:rStyle w:val="PlaceholderText"/>
            </w:rPr>
            <w:t>Click here to enter text.</w:t>
          </w:r>
        </w:p>
      </w:docPartBody>
    </w:docPart>
    <w:docPart>
      <w:docPartPr>
        <w:name w:val="D8B3AFDD6E5E4AE09CA65B74CFD9C5E8"/>
        <w:category>
          <w:name w:val="General"/>
          <w:gallery w:val="placeholder"/>
        </w:category>
        <w:types>
          <w:type w:val="bbPlcHdr"/>
        </w:types>
        <w:behaviors>
          <w:behavior w:val="content"/>
        </w:behaviors>
        <w:guid w:val="{8479E3E1-A752-4DA5-BB68-1040884A28AA}"/>
      </w:docPartPr>
      <w:docPartBody>
        <w:p w:rsidR="00DD4C64" w:rsidRDefault="006F581C" w:rsidP="006F581C">
          <w:pPr>
            <w:pStyle w:val="D8B3AFDD6E5E4AE09CA65B74CFD9C5E8"/>
          </w:pPr>
          <w:r w:rsidRPr="00FB1144">
            <w:rPr>
              <w:rStyle w:val="PlaceholderText"/>
            </w:rPr>
            <w:t>Click here to enter text.</w:t>
          </w:r>
        </w:p>
      </w:docPartBody>
    </w:docPart>
    <w:docPart>
      <w:docPartPr>
        <w:name w:val="E46F704B6B66425D9D4C6C0BA04D5FC7"/>
        <w:category>
          <w:name w:val="General"/>
          <w:gallery w:val="placeholder"/>
        </w:category>
        <w:types>
          <w:type w:val="bbPlcHdr"/>
        </w:types>
        <w:behaviors>
          <w:behavior w:val="content"/>
        </w:behaviors>
        <w:guid w:val="{E70F2860-A287-460F-9A52-41144DA3F3F9}"/>
      </w:docPartPr>
      <w:docPartBody>
        <w:p w:rsidR="00DD4C64" w:rsidRDefault="006F581C" w:rsidP="006F581C">
          <w:pPr>
            <w:pStyle w:val="E46F704B6B66425D9D4C6C0BA04D5FC7"/>
          </w:pPr>
          <w:r w:rsidRPr="00FB1144">
            <w:rPr>
              <w:rStyle w:val="PlaceholderText"/>
            </w:rPr>
            <w:t>Click here to enter text.</w:t>
          </w:r>
        </w:p>
      </w:docPartBody>
    </w:docPart>
    <w:docPart>
      <w:docPartPr>
        <w:name w:val="1841C0A98B4E409D9B2ECC64A98A97CC"/>
        <w:category>
          <w:name w:val="General"/>
          <w:gallery w:val="placeholder"/>
        </w:category>
        <w:types>
          <w:type w:val="bbPlcHdr"/>
        </w:types>
        <w:behaviors>
          <w:behavior w:val="content"/>
        </w:behaviors>
        <w:guid w:val="{10E39A45-2C9D-42A2-BFA9-227E9F2DD301}"/>
      </w:docPartPr>
      <w:docPartBody>
        <w:p w:rsidR="001C2CA2" w:rsidRDefault="009E4C0F" w:rsidP="009E4C0F">
          <w:pPr>
            <w:pStyle w:val="1841C0A98B4E409D9B2ECC64A98A97C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81"/>
    <w:rsid w:val="0019402F"/>
    <w:rsid w:val="001B41E8"/>
    <w:rsid w:val="001B5E78"/>
    <w:rsid w:val="001C2CA2"/>
    <w:rsid w:val="001F6FB3"/>
    <w:rsid w:val="0044672C"/>
    <w:rsid w:val="00475D75"/>
    <w:rsid w:val="005574AE"/>
    <w:rsid w:val="006F581C"/>
    <w:rsid w:val="00756093"/>
    <w:rsid w:val="00826F16"/>
    <w:rsid w:val="00957A81"/>
    <w:rsid w:val="009E4C0F"/>
    <w:rsid w:val="00DA757C"/>
    <w:rsid w:val="00DD4C64"/>
    <w:rsid w:val="00E22C85"/>
    <w:rsid w:val="00EE6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C0F"/>
    <w:rPr>
      <w:color w:val="808080"/>
    </w:rPr>
  </w:style>
  <w:style w:type="paragraph" w:customStyle="1" w:styleId="1C169ABED8924FB39738EA779FC2B0EB">
    <w:name w:val="1C169ABED8924FB39738EA779FC2B0EB"/>
  </w:style>
  <w:style w:type="paragraph" w:customStyle="1" w:styleId="E492A287402344BCBED87DDD5460A6EB">
    <w:name w:val="E492A287402344BCBED87DDD5460A6EB"/>
  </w:style>
  <w:style w:type="paragraph" w:customStyle="1" w:styleId="4984EA13D307400DA4E5C4A8E9580559">
    <w:name w:val="4984EA13D307400DA4E5C4A8E9580559"/>
  </w:style>
  <w:style w:type="paragraph" w:customStyle="1" w:styleId="28E01C796A9543938489F22368071E65">
    <w:name w:val="28E01C796A9543938489F22368071E65"/>
  </w:style>
  <w:style w:type="paragraph" w:customStyle="1" w:styleId="6D211331324A4FC891B6153E82D077C3">
    <w:name w:val="6D211331324A4FC891B6153E82D077C3"/>
  </w:style>
  <w:style w:type="paragraph" w:customStyle="1" w:styleId="835B929F1058421A95D24C53A22BA4AA">
    <w:name w:val="835B929F1058421A95D24C53A22BA4AA"/>
  </w:style>
  <w:style w:type="paragraph" w:customStyle="1" w:styleId="3D1841C50C404169BBA88C338F693A93">
    <w:name w:val="3D1841C50C404169BBA88C338F693A93"/>
  </w:style>
  <w:style w:type="paragraph" w:customStyle="1" w:styleId="7B6519A96EB6468B9812F6C9D85AE8B3">
    <w:name w:val="7B6519A96EB6468B9812F6C9D85AE8B3"/>
  </w:style>
  <w:style w:type="paragraph" w:customStyle="1" w:styleId="02868114012449438E93416AEB02AFC1">
    <w:name w:val="02868114012449438E93416AEB02AFC1"/>
  </w:style>
  <w:style w:type="paragraph" w:customStyle="1" w:styleId="B377841B018A412D9DB433149462E79F">
    <w:name w:val="B377841B018A412D9DB433149462E79F"/>
  </w:style>
  <w:style w:type="paragraph" w:customStyle="1" w:styleId="449EEBA4E3F34B2DA9CF652C1D0A2484">
    <w:name w:val="449EEBA4E3F34B2DA9CF652C1D0A2484"/>
  </w:style>
  <w:style w:type="paragraph" w:customStyle="1" w:styleId="E76E993113064FD0BDB2D0560D087294">
    <w:name w:val="E76E993113064FD0BDB2D0560D087294"/>
  </w:style>
  <w:style w:type="paragraph" w:customStyle="1" w:styleId="5C22FC0FEE6049EF895131EE5F750859">
    <w:name w:val="5C22FC0FEE6049EF895131EE5F750859"/>
  </w:style>
  <w:style w:type="paragraph" w:customStyle="1" w:styleId="E06CB73DE25A43FC8E6DF00D89DB7D88">
    <w:name w:val="E06CB73DE25A43FC8E6DF00D89DB7D88"/>
  </w:style>
  <w:style w:type="paragraph" w:customStyle="1" w:styleId="31D220BFD3E8423CB1170DCBFF04AD1E">
    <w:name w:val="31D220BFD3E8423CB1170DCBFF04AD1E"/>
  </w:style>
  <w:style w:type="paragraph" w:customStyle="1" w:styleId="EDC68B2C381E47D3BA61CC8E44318E86">
    <w:name w:val="EDC68B2C381E47D3BA61CC8E44318E86"/>
  </w:style>
  <w:style w:type="paragraph" w:customStyle="1" w:styleId="AF09981BF3B84D33A0431909FA6C3D9B">
    <w:name w:val="AF09981BF3B84D33A0431909FA6C3D9B"/>
  </w:style>
  <w:style w:type="paragraph" w:customStyle="1" w:styleId="6797B9586ADC414691EBAEFDE71BF857">
    <w:name w:val="6797B9586ADC414691EBAEFDE71BF857"/>
  </w:style>
  <w:style w:type="paragraph" w:customStyle="1" w:styleId="DD4EC10253A046AE8CC650F622773F9A">
    <w:name w:val="DD4EC10253A046AE8CC650F622773F9A"/>
  </w:style>
  <w:style w:type="paragraph" w:customStyle="1" w:styleId="B1446891D0D145C0AF7B30D7D2D8030B">
    <w:name w:val="B1446891D0D145C0AF7B30D7D2D8030B"/>
    <w:rsid w:val="00957A81"/>
  </w:style>
  <w:style w:type="paragraph" w:customStyle="1" w:styleId="5D2A4CC9BF6E4750AFF12B811E7E4BBE">
    <w:name w:val="5D2A4CC9BF6E4750AFF12B811E7E4BBE"/>
    <w:rsid w:val="001B5E78"/>
  </w:style>
  <w:style w:type="paragraph" w:customStyle="1" w:styleId="582AD470B8294E92A67895AE84DDE20E">
    <w:name w:val="582AD470B8294E92A67895AE84DDE20E"/>
    <w:rsid w:val="001B5E78"/>
  </w:style>
  <w:style w:type="paragraph" w:customStyle="1" w:styleId="EFCE241FA38349B787D95B1CC2258789">
    <w:name w:val="EFCE241FA38349B787D95B1CC2258789"/>
    <w:rsid w:val="001B5E78"/>
  </w:style>
  <w:style w:type="paragraph" w:customStyle="1" w:styleId="19C9784384E746BA82AB328A976A9074">
    <w:name w:val="19C9784384E746BA82AB328A976A9074"/>
    <w:rsid w:val="001F6FB3"/>
  </w:style>
  <w:style w:type="paragraph" w:customStyle="1" w:styleId="D8B3AFDD6E5E4AE09CA65B74CFD9C5E8">
    <w:name w:val="D8B3AFDD6E5E4AE09CA65B74CFD9C5E8"/>
    <w:rsid w:val="006F581C"/>
  </w:style>
  <w:style w:type="paragraph" w:customStyle="1" w:styleId="DB326C03C06D47CC98CD0C4CECB50432">
    <w:name w:val="DB326C03C06D47CC98CD0C4CECB50432"/>
    <w:rsid w:val="006F581C"/>
  </w:style>
  <w:style w:type="paragraph" w:customStyle="1" w:styleId="0B088C3A3A0D44EEAA867161368F6CDF">
    <w:name w:val="0B088C3A3A0D44EEAA867161368F6CDF"/>
    <w:rsid w:val="006F581C"/>
  </w:style>
  <w:style w:type="paragraph" w:customStyle="1" w:styleId="7412DBFE9CEC4EFFA71F7EF05C56F2A8">
    <w:name w:val="7412DBFE9CEC4EFFA71F7EF05C56F2A8"/>
    <w:rsid w:val="006F581C"/>
  </w:style>
  <w:style w:type="paragraph" w:customStyle="1" w:styleId="E46F704B6B66425D9D4C6C0BA04D5FC7">
    <w:name w:val="E46F704B6B66425D9D4C6C0BA04D5FC7"/>
    <w:rsid w:val="006F581C"/>
  </w:style>
  <w:style w:type="paragraph" w:customStyle="1" w:styleId="744E22524B0F4BD69320CF0C364BA12C">
    <w:name w:val="744E22524B0F4BD69320CF0C364BA12C"/>
    <w:rsid w:val="00DD4C64"/>
  </w:style>
  <w:style w:type="paragraph" w:customStyle="1" w:styleId="3800A4AA6CBF40678750BFD9E6FE1E7D">
    <w:name w:val="3800A4AA6CBF40678750BFD9E6FE1E7D"/>
    <w:rsid w:val="009E4C0F"/>
  </w:style>
  <w:style w:type="paragraph" w:customStyle="1" w:styleId="1841C0A98B4E409D9B2ECC64A98A97CC">
    <w:name w:val="1841C0A98B4E409D9B2ECC64A98A97CC"/>
    <w:rsid w:val="009E4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06E4-B5E8-4A54-9A36-FE239D439BB9}">
  <ds:schemaRefs>
    <ds:schemaRef ds:uri="http://schemas.microsoft.com/office/2006/documentManagement/types"/>
    <ds:schemaRef ds:uri="http://purl.org/dc/elements/1.1/"/>
    <ds:schemaRef ds:uri="260551db-00be-4bbc-8c7a-03e783dddd12"/>
    <ds:schemaRef ds:uri="http://schemas.openxmlformats.org/package/2006/metadata/core-properties"/>
    <ds:schemaRef ds:uri="http://schemas.microsoft.com/office/infopath/2007/PartnerControls"/>
    <ds:schemaRef ds:uri="36f666af-c1f7-41bf-aa8d-09e75bf390e0"/>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293B73CE-2C38-4701-A236-A9E5A138F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97815-18A9-45AD-A9BE-7B67779D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 meeting report</Template>
  <TotalTime>1</TotalTime>
  <Pages>6</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4</cp:revision>
  <cp:lastPrinted>2020-02-28T11:37:00Z</cp:lastPrinted>
  <dcterms:created xsi:type="dcterms:W3CDTF">2020-03-02T13:52:00Z</dcterms:created>
  <dcterms:modified xsi:type="dcterms:W3CDTF">2020-03-02T16:43:00Z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